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DE710C" w:rsidRDefault="00950F6F" w:rsidP="00DE710C">
      <w:pPr>
        <w:autoSpaceDE w:val="0"/>
        <w:autoSpaceDN w:val="0"/>
        <w:adjustRightInd w:val="0"/>
        <w:jc w:val="center"/>
        <w:rPr>
          <w:b/>
          <w:bCs/>
        </w:rPr>
      </w:pPr>
      <w:r w:rsidRPr="00DE710C">
        <w:rPr>
          <w:b/>
          <w:bCs/>
        </w:rPr>
        <w:t>СИЛЛАБУС</w:t>
      </w:r>
    </w:p>
    <w:p w:rsidR="00950F6F" w:rsidRPr="00DE710C" w:rsidRDefault="00134861" w:rsidP="00DE710C">
      <w:pPr>
        <w:jc w:val="center"/>
        <w:rPr>
          <w:b/>
        </w:rPr>
      </w:pPr>
      <w:r w:rsidRPr="00DE710C">
        <w:rPr>
          <w:b/>
        </w:rPr>
        <w:t>Весенний</w:t>
      </w:r>
      <w:r w:rsidR="00DC3878">
        <w:rPr>
          <w:b/>
        </w:rPr>
        <w:t xml:space="preserve"> семестр 2022-2023</w:t>
      </w:r>
      <w:r w:rsidR="00950F6F" w:rsidRPr="00DE710C">
        <w:rPr>
          <w:b/>
        </w:rPr>
        <w:t xml:space="preserve"> уч. год</w:t>
      </w:r>
    </w:p>
    <w:p w:rsidR="00950F6F" w:rsidRPr="00DE710C" w:rsidRDefault="00987719" w:rsidP="00DE710C">
      <w:pPr>
        <w:jc w:val="center"/>
        <w:rPr>
          <w:b/>
        </w:rPr>
      </w:pPr>
      <w:r w:rsidRPr="00DE710C">
        <w:rPr>
          <w:b/>
        </w:rPr>
        <w:t>по дисциплине «</w:t>
      </w:r>
      <w:r w:rsidR="00DC3878" w:rsidRPr="00DC3878">
        <w:rPr>
          <w:b/>
          <w:color w:val="000000"/>
          <w:lang w:val="kk-KZ" w:eastAsia="en-GB"/>
        </w:rPr>
        <w:t>История литературы США и западной европы</w:t>
      </w:r>
      <w:r w:rsidRPr="00DE710C">
        <w:rPr>
          <w:b/>
        </w:rPr>
        <w:t>»</w:t>
      </w:r>
    </w:p>
    <w:p w:rsidR="00950F6F" w:rsidRPr="00DE710C" w:rsidRDefault="00950F6F" w:rsidP="00DE710C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D0360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Код дисциплины</w:t>
            </w:r>
          </w:p>
          <w:p w:rsidR="00787826" w:rsidRPr="00D03600" w:rsidRDefault="00787826" w:rsidP="00D0360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87826" w:rsidRPr="00D03600" w:rsidRDefault="00787826" w:rsidP="00D036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D03600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D03600" w:rsidRDefault="00950F6F" w:rsidP="00D03600">
            <w:pPr>
              <w:rPr>
                <w:b/>
              </w:rPr>
            </w:pPr>
          </w:p>
        </w:tc>
      </w:tr>
      <w:tr w:rsidR="00987719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DC3878" w:rsidP="00D03600">
            <w:pPr>
              <w:autoSpaceDE w:val="0"/>
              <w:autoSpaceDN w:val="0"/>
              <w:adjustRightInd w:val="0"/>
            </w:pPr>
            <w:r>
              <w:rPr>
                <w:bCs/>
                <w:lang w:val="en-US"/>
              </w:rPr>
              <w:t>ILSShAZE</w:t>
            </w:r>
            <w:r w:rsidR="00787826" w:rsidRPr="00D03600">
              <w:rPr>
                <w:bCs/>
                <w:lang w:val="en-US"/>
              </w:rPr>
              <w:t xml:space="preserve"> 8302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DC3878" w:rsidP="00D03600">
            <w:pPr>
              <w:autoSpaceDE w:val="0"/>
              <w:autoSpaceDN w:val="0"/>
              <w:adjustRightInd w:val="0"/>
            </w:pPr>
            <w:r w:rsidRPr="00DC3878">
              <w:rPr>
                <w:color w:val="000000"/>
                <w:lang w:val="kk-KZ" w:eastAsia="en-GB"/>
              </w:rPr>
              <w:t>История литературы США и западной европы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787826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D03600" w:rsidRDefault="00987719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3</w:t>
            </w:r>
          </w:p>
        </w:tc>
      </w:tr>
      <w:tr w:rsidR="00950F6F" w:rsidRPr="00D03600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Академическая информация о курсе</w:t>
            </w:r>
          </w:p>
        </w:tc>
      </w:tr>
      <w:tr w:rsidR="00950F6F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pStyle w:val="11"/>
              <w:rPr>
                <w:b/>
                <w:sz w:val="24"/>
                <w:szCs w:val="24"/>
              </w:rPr>
            </w:pPr>
            <w:r w:rsidRPr="00D03600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3600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00">
              <w:rPr>
                <w:b/>
              </w:rPr>
              <w:t>Форма итогового контроля</w:t>
            </w:r>
          </w:p>
        </w:tc>
      </w:tr>
      <w:tr w:rsidR="00F01F29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2A1ABB" w:rsidP="00D03600">
            <w:pPr>
              <w:pStyle w:val="11"/>
              <w:rPr>
                <w:sz w:val="24"/>
                <w:szCs w:val="24"/>
              </w:rPr>
            </w:pPr>
            <w:r w:rsidRPr="00D03600"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2A1ABB" w:rsidP="00D036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3600">
              <w:rPr>
                <w:lang w:eastAsia="en-US"/>
              </w:rPr>
              <w:t xml:space="preserve">Теоретический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2A1ABB" w:rsidP="00D036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3600">
              <w:rPr>
                <w:lang w:eastAsia="en-US"/>
              </w:rPr>
              <w:t>Проблемные и аналитические лекции</w:t>
            </w:r>
            <w:r w:rsidR="00F01F29" w:rsidRPr="00D03600">
              <w:rPr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ABB" w:rsidRPr="00D03600" w:rsidRDefault="002A1ABB" w:rsidP="00D036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D03600">
              <w:rPr>
                <w:lang w:val="en-US" w:eastAsia="en-US"/>
              </w:rPr>
              <w:t>решение проблем,</w:t>
            </w:r>
          </w:p>
          <w:p w:rsidR="00F01F29" w:rsidRPr="00D03600" w:rsidRDefault="002A1ABB" w:rsidP="00D0360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D03600">
              <w:rPr>
                <w:lang w:val="en-US" w:eastAsia="en-US"/>
              </w:rPr>
              <w:t>ситуационные задачи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F01F29" w:rsidP="00D03600">
            <w:pPr>
              <w:autoSpaceDE w:val="0"/>
              <w:autoSpaceDN w:val="0"/>
              <w:adjustRightInd w:val="0"/>
              <w:jc w:val="center"/>
            </w:pPr>
            <w:r w:rsidRPr="00D03600"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29" w:rsidRPr="00D03600" w:rsidRDefault="00F01F29" w:rsidP="00D03600">
            <w:pPr>
              <w:autoSpaceDE w:val="0"/>
              <w:autoSpaceDN w:val="0"/>
              <w:adjustRightInd w:val="0"/>
              <w:jc w:val="center"/>
            </w:pPr>
            <w:r w:rsidRPr="00D03600">
              <w:t xml:space="preserve">Экзамен </w:t>
            </w:r>
          </w:p>
        </w:tc>
      </w:tr>
      <w:tr w:rsidR="006F69C4" w:rsidRPr="00D03600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2269F" w:rsidRDefault="00D2269F" w:rsidP="00D0360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Макатаева Ш.М.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jc w:val="center"/>
            </w:pPr>
          </w:p>
        </w:tc>
      </w:tr>
      <w:tr w:rsidR="006F69C4" w:rsidRPr="00D2269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03600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2269F" w:rsidRDefault="006F69C4" w:rsidP="00D03600">
            <w:pPr>
              <w:rPr>
                <w:lang w:val="fr-FR"/>
              </w:rPr>
            </w:pPr>
            <w:r w:rsidRPr="00D03600">
              <w:rPr>
                <w:lang w:val="de-CH"/>
              </w:rPr>
              <w:t>E</w:t>
            </w:r>
            <w:r w:rsidRPr="006722D0">
              <w:rPr>
                <w:lang w:val="fr-FR"/>
              </w:rPr>
              <w:t>-</w:t>
            </w:r>
            <w:r w:rsidR="00D2269F">
              <w:rPr>
                <w:lang w:val="de-CH"/>
              </w:rPr>
              <w:t>mai</w:t>
            </w:r>
            <w:r w:rsidR="00D2269F" w:rsidRPr="00D2269F">
              <w:rPr>
                <w:lang w:val="fr-FR"/>
              </w:rPr>
              <w:t>l sh.mak@mail.ru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9C4" w:rsidRPr="006722D0" w:rsidRDefault="006F69C4" w:rsidP="00D03600">
            <w:pPr>
              <w:rPr>
                <w:lang w:val="fr-FR"/>
              </w:rPr>
            </w:pPr>
          </w:p>
        </w:tc>
      </w:tr>
      <w:tr w:rsidR="006F69C4" w:rsidRPr="00D0360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03600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r w:rsidRPr="00D03600">
              <w:t xml:space="preserve">Телефон: </w:t>
            </w:r>
            <w:r w:rsidRPr="00D03600">
              <w:rPr>
                <w:rStyle w:val="ad"/>
                <w:b w:val="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D03600" w:rsidRDefault="006F69C4" w:rsidP="00D0360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0F6F" w:rsidRPr="00DE710C" w:rsidRDefault="00950F6F" w:rsidP="00DE710C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DE710C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jc w:val="center"/>
            </w:pPr>
            <w:r w:rsidRPr="00DE710C">
              <w:rPr>
                <w:b/>
              </w:rPr>
              <w:t>Академическая презентация курса</w:t>
            </w:r>
          </w:p>
        </w:tc>
      </w:tr>
    </w:tbl>
    <w:p w:rsidR="00950F6F" w:rsidRPr="00DE710C" w:rsidRDefault="00950F6F" w:rsidP="00D0360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998"/>
      </w:tblGrid>
      <w:tr w:rsidR="00950F6F" w:rsidRPr="00DE710C" w:rsidTr="00D03600">
        <w:tc>
          <w:tcPr>
            <w:tcW w:w="3119" w:type="dxa"/>
            <w:shd w:val="clear" w:color="auto" w:fill="auto"/>
          </w:tcPr>
          <w:p w:rsidR="00950F6F" w:rsidRPr="00A07B6E" w:rsidRDefault="00950F6F" w:rsidP="00A07B6E">
            <w:pPr>
              <w:jc w:val="center"/>
              <w:rPr>
                <w:b/>
              </w:rPr>
            </w:pPr>
            <w:r w:rsidRPr="00A07B6E">
              <w:rPr>
                <w:b/>
              </w:rPr>
              <w:t>Цель дисциплины</w:t>
            </w:r>
          </w:p>
        </w:tc>
        <w:tc>
          <w:tcPr>
            <w:tcW w:w="3402" w:type="dxa"/>
            <w:shd w:val="clear" w:color="auto" w:fill="auto"/>
          </w:tcPr>
          <w:p w:rsidR="00950F6F" w:rsidRPr="00DE710C" w:rsidRDefault="00950F6F" w:rsidP="00D03600">
            <w:pPr>
              <w:jc w:val="center"/>
              <w:rPr>
                <w:lang w:val="kk-KZ" w:eastAsia="ar-SA"/>
              </w:rPr>
            </w:pPr>
            <w:r w:rsidRPr="00DE710C">
              <w:rPr>
                <w:b/>
              </w:rPr>
              <w:t>Ожидаемые результаты обучения (РО)</w:t>
            </w:r>
            <w:r w:rsidRPr="00DE710C">
              <w:rPr>
                <w:lang w:val="kk-KZ" w:eastAsia="ar-SA"/>
              </w:rPr>
              <w:t xml:space="preserve"> </w:t>
            </w:r>
          </w:p>
          <w:p w:rsidR="00950F6F" w:rsidRPr="00DE710C" w:rsidRDefault="00950F6F" w:rsidP="00D03600">
            <w:pPr>
              <w:jc w:val="center"/>
              <w:rPr>
                <w:b/>
              </w:rPr>
            </w:pPr>
            <w:r w:rsidRPr="00DE710C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98" w:type="dxa"/>
            <w:shd w:val="clear" w:color="auto" w:fill="auto"/>
          </w:tcPr>
          <w:p w:rsidR="00950F6F" w:rsidRPr="00DE710C" w:rsidRDefault="00950F6F" w:rsidP="00D03600">
            <w:pPr>
              <w:jc w:val="center"/>
              <w:rPr>
                <w:b/>
              </w:rPr>
            </w:pPr>
            <w:r w:rsidRPr="00DE710C">
              <w:rPr>
                <w:b/>
              </w:rPr>
              <w:t xml:space="preserve">Индикаторы достижения РО (ИД) </w:t>
            </w:r>
          </w:p>
          <w:p w:rsidR="00950F6F" w:rsidRPr="00DE710C" w:rsidRDefault="00950F6F" w:rsidP="00D03600">
            <w:pPr>
              <w:jc w:val="center"/>
              <w:rPr>
                <w:b/>
              </w:rPr>
            </w:pPr>
            <w:r w:rsidRPr="00DE710C">
              <w:t>(на каждый РО не менее 2-х индикаторов)</w:t>
            </w:r>
          </w:p>
        </w:tc>
      </w:tr>
      <w:tr w:rsidR="00513B8A" w:rsidRPr="00DE710C" w:rsidTr="00D03600">
        <w:trPr>
          <w:trHeight w:val="876"/>
        </w:trPr>
        <w:tc>
          <w:tcPr>
            <w:tcW w:w="3119" w:type="dxa"/>
            <w:vMerge w:val="restart"/>
            <w:shd w:val="clear" w:color="auto" w:fill="auto"/>
          </w:tcPr>
          <w:p w:rsidR="00513B8A" w:rsidRPr="00A07B6E" w:rsidRDefault="00A07B6E" w:rsidP="00A07B6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дисциплины: </w:t>
            </w:r>
            <w:r w:rsidRPr="00A07B6E">
              <w:rPr>
                <w:sz w:val="24"/>
                <w:szCs w:val="24"/>
              </w:rPr>
              <w:t>представить</w:t>
            </w:r>
            <w:r w:rsidRPr="00A07B6E">
              <w:rPr>
                <w:spacing w:val="2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литературу</w:t>
            </w:r>
            <w:r w:rsidRPr="00A07B6E">
              <w:rPr>
                <w:spacing w:val="19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страны</w:t>
            </w:r>
            <w:r w:rsidRPr="00A07B6E">
              <w:rPr>
                <w:spacing w:val="2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изучаемого</w:t>
            </w:r>
            <w:r w:rsidRPr="00A07B6E">
              <w:rPr>
                <w:spacing w:val="2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языка</w:t>
            </w:r>
            <w:r w:rsidRPr="00A07B6E">
              <w:rPr>
                <w:spacing w:val="2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как</w:t>
            </w:r>
            <w:r w:rsidRPr="00A07B6E">
              <w:rPr>
                <w:spacing w:val="2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закономерно</w:t>
            </w:r>
            <w:r w:rsidRPr="00A07B6E">
              <w:rPr>
                <w:spacing w:val="2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развивающееся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явление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культуры;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изучить</w:t>
            </w:r>
            <w:r w:rsidRPr="00A07B6E">
              <w:rPr>
                <w:spacing w:val="7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литературный</w:t>
            </w:r>
            <w:r w:rsidRPr="00A07B6E">
              <w:rPr>
                <w:spacing w:val="7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процесс</w:t>
            </w:r>
            <w:r w:rsidRPr="00A07B6E">
              <w:rPr>
                <w:spacing w:val="7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страны</w:t>
            </w:r>
            <w:r w:rsidRPr="00A07B6E">
              <w:rPr>
                <w:spacing w:val="7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изучаемого</w:t>
            </w:r>
            <w:r w:rsidRPr="00A07B6E"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языка </w:t>
            </w:r>
            <w:r w:rsidRPr="00A07B6E">
              <w:rPr>
                <w:sz w:val="24"/>
                <w:szCs w:val="24"/>
              </w:rPr>
              <w:t>и</w:t>
            </w:r>
            <w:r w:rsidRPr="00A07B6E">
              <w:rPr>
                <w:spacing w:val="15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его</w:t>
            </w:r>
            <w:r w:rsidRPr="00A07B6E">
              <w:rPr>
                <w:spacing w:val="1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особенности</w:t>
            </w:r>
            <w:r w:rsidRPr="00A07B6E">
              <w:rPr>
                <w:spacing w:val="1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в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различные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исторические</w:t>
            </w:r>
            <w:r w:rsidRPr="00A07B6E">
              <w:rPr>
                <w:spacing w:val="-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периоды,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получить</w:t>
            </w:r>
            <w:r w:rsidRPr="00A07B6E">
              <w:rPr>
                <w:spacing w:val="1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представление</w:t>
            </w:r>
            <w:r w:rsidRPr="00A07B6E">
              <w:rPr>
                <w:spacing w:val="1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</w:t>
            </w:r>
            <w:r w:rsidRPr="00A07B6E">
              <w:rPr>
                <w:spacing w:val="1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lastRenderedPageBreak/>
              <w:t>творческом</w:t>
            </w:r>
            <w:r w:rsidRPr="00A07B6E">
              <w:rPr>
                <w:spacing w:val="16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пути</w:t>
            </w:r>
            <w:r w:rsidRPr="00A07B6E">
              <w:rPr>
                <w:spacing w:val="1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крупнейших</w:t>
            </w:r>
            <w:r w:rsidRPr="00A07B6E">
              <w:rPr>
                <w:spacing w:val="1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писателей</w:t>
            </w:r>
            <w:r w:rsidRPr="00A07B6E">
              <w:rPr>
                <w:spacing w:val="1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прошлого</w:t>
            </w:r>
            <w:r w:rsidRPr="00A07B6E">
              <w:rPr>
                <w:spacing w:val="1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представителей современных</w:t>
            </w:r>
            <w:r w:rsidRPr="00A07B6E">
              <w:rPr>
                <w:spacing w:val="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литературных</w:t>
            </w:r>
            <w:r w:rsidRPr="00A07B6E">
              <w:rPr>
                <w:spacing w:val="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кругов;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овладение</w:t>
            </w:r>
            <w:r w:rsidRPr="00A07B6E">
              <w:rPr>
                <w:spacing w:val="1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основами</w:t>
            </w:r>
            <w:r w:rsidRPr="00A07B6E">
              <w:rPr>
                <w:spacing w:val="1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понимания,</w:t>
            </w:r>
            <w:r w:rsidRPr="00A07B6E">
              <w:rPr>
                <w:spacing w:val="1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интерпретации</w:t>
            </w:r>
            <w:r w:rsidRPr="00A07B6E">
              <w:rPr>
                <w:spacing w:val="1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</w:t>
            </w:r>
            <w:r w:rsidRPr="00A07B6E">
              <w:rPr>
                <w:spacing w:val="1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анализа</w:t>
            </w:r>
            <w:r w:rsidRPr="00A07B6E">
              <w:rPr>
                <w:spacing w:val="1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литературы</w:t>
            </w:r>
            <w:r w:rsidRPr="00A07B6E">
              <w:rPr>
                <w:spacing w:val="1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стран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изучаемого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языка.</w:t>
            </w:r>
          </w:p>
        </w:tc>
        <w:tc>
          <w:tcPr>
            <w:tcW w:w="3402" w:type="dxa"/>
            <w:shd w:val="clear" w:color="auto" w:fill="auto"/>
          </w:tcPr>
          <w:p w:rsidR="00513B8A" w:rsidRPr="00A07B6E" w:rsidRDefault="00A07B6E" w:rsidP="00A07B6E">
            <w:pPr>
              <w:jc w:val="both"/>
            </w:pPr>
            <w:r w:rsidRPr="00A07B6E">
              <w:lastRenderedPageBreak/>
              <w:t>готов</w:t>
            </w:r>
            <w:r w:rsidRPr="00A07B6E">
              <w:rPr>
                <w:spacing w:val="1"/>
              </w:rPr>
              <w:t xml:space="preserve"> </w:t>
            </w:r>
            <w:r w:rsidRPr="00A07B6E">
              <w:t>к</w:t>
            </w:r>
            <w:r w:rsidRPr="00A07B6E">
              <w:rPr>
                <w:spacing w:val="1"/>
              </w:rPr>
              <w:t xml:space="preserve"> </w:t>
            </w:r>
            <w:r w:rsidRPr="00A07B6E">
              <w:t>толерантному</w:t>
            </w:r>
            <w:r w:rsidRPr="00A07B6E">
              <w:rPr>
                <w:spacing w:val="1"/>
              </w:rPr>
              <w:t xml:space="preserve"> </w:t>
            </w:r>
            <w:r w:rsidRPr="00A07B6E">
              <w:t>восприятию</w:t>
            </w:r>
            <w:r w:rsidRPr="00A07B6E">
              <w:rPr>
                <w:spacing w:val="1"/>
              </w:rPr>
              <w:t xml:space="preserve"> </w:t>
            </w:r>
            <w:r w:rsidRPr="00A07B6E">
              <w:t>социальных</w:t>
            </w:r>
            <w:r w:rsidRPr="00A07B6E">
              <w:rPr>
                <w:spacing w:val="1"/>
              </w:rPr>
              <w:t xml:space="preserve"> </w:t>
            </w:r>
            <w:r w:rsidRPr="00A07B6E">
              <w:t>и</w:t>
            </w:r>
            <w:r w:rsidRPr="00A07B6E">
              <w:rPr>
                <w:spacing w:val="1"/>
              </w:rPr>
              <w:t xml:space="preserve"> </w:t>
            </w:r>
            <w:r w:rsidRPr="00A07B6E">
              <w:t>культурных</w:t>
            </w:r>
            <w:r w:rsidRPr="00A07B6E">
              <w:tab/>
              <w:t>различий,</w:t>
            </w:r>
            <w:r w:rsidRPr="00A07B6E">
              <w:rPr>
                <w:spacing w:val="-58"/>
              </w:rPr>
              <w:t xml:space="preserve"> </w:t>
            </w:r>
            <w:r w:rsidRPr="00A07B6E">
              <w:t>уважительному</w:t>
            </w:r>
            <w:r w:rsidRPr="00A07B6E">
              <w:tab/>
            </w:r>
            <w:r w:rsidRPr="00A07B6E">
              <w:tab/>
            </w:r>
            <w:r w:rsidRPr="00A07B6E">
              <w:rPr>
                <w:spacing w:val="-1"/>
              </w:rPr>
              <w:t>и</w:t>
            </w:r>
            <w:r w:rsidRPr="00A07B6E">
              <w:rPr>
                <w:spacing w:val="-58"/>
              </w:rPr>
              <w:t xml:space="preserve"> </w:t>
            </w:r>
            <w:r w:rsidRPr="00A07B6E">
              <w:t>бережному</w:t>
            </w:r>
            <w:r w:rsidRPr="00A07B6E">
              <w:rPr>
                <w:spacing w:val="1"/>
              </w:rPr>
              <w:t xml:space="preserve"> </w:t>
            </w:r>
            <w:r w:rsidRPr="00A07B6E">
              <w:t>отношению</w:t>
            </w:r>
            <w:r w:rsidRPr="00A07B6E">
              <w:rPr>
                <w:spacing w:val="1"/>
              </w:rPr>
              <w:t xml:space="preserve"> </w:t>
            </w:r>
            <w:r w:rsidRPr="00A07B6E">
              <w:t>к</w:t>
            </w:r>
            <w:r w:rsidRPr="00A07B6E">
              <w:rPr>
                <w:spacing w:val="1"/>
              </w:rPr>
              <w:t xml:space="preserve"> </w:t>
            </w:r>
            <w:r w:rsidRPr="00A07B6E">
              <w:t>историческому</w:t>
            </w:r>
            <w:r w:rsidRPr="00A07B6E">
              <w:rPr>
                <w:spacing w:val="1"/>
              </w:rPr>
              <w:t xml:space="preserve"> </w:t>
            </w:r>
            <w:r w:rsidRPr="00A07B6E">
              <w:t>наследию</w:t>
            </w:r>
            <w:r w:rsidRPr="00A07B6E">
              <w:rPr>
                <w:spacing w:val="1"/>
              </w:rPr>
              <w:t xml:space="preserve"> </w:t>
            </w:r>
            <w:r w:rsidRPr="00A07B6E">
              <w:t>и</w:t>
            </w:r>
            <w:r w:rsidRPr="00A07B6E">
              <w:rPr>
                <w:spacing w:val="-57"/>
              </w:rPr>
              <w:t xml:space="preserve"> </w:t>
            </w:r>
            <w:r w:rsidRPr="00A07B6E">
              <w:t>культурным</w:t>
            </w:r>
            <w:r w:rsidRPr="00A07B6E">
              <w:rPr>
                <w:spacing w:val="-2"/>
              </w:rPr>
              <w:t xml:space="preserve"> </w:t>
            </w:r>
            <w:r w:rsidRPr="00A07B6E">
              <w:t xml:space="preserve">традициям </w:t>
            </w:r>
          </w:p>
        </w:tc>
        <w:tc>
          <w:tcPr>
            <w:tcW w:w="3998" w:type="dxa"/>
            <w:shd w:val="clear" w:color="auto" w:fill="auto"/>
          </w:tcPr>
          <w:p w:rsidR="00DE710C" w:rsidRPr="00DE710C" w:rsidRDefault="00DE710C" w:rsidP="00D03600">
            <w:pPr>
              <w:jc w:val="both"/>
            </w:pPr>
            <w:r w:rsidRPr="00DE710C">
              <w:t xml:space="preserve">Работать с информацией из разных источников, критически оценивая их надежность. </w:t>
            </w:r>
          </w:p>
        </w:tc>
      </w:tr>
      <w:tr w:rsidR="00D03600" w:rsidRPr="00DE710C" w:rsidTr="00D03600">
        <w:trPr>
          <w:trHeight w:val="876"/>
        </w:trPr>
        <w:tc>
          <w:tcPr>
            <w:tcW w:w="3119" w:type="dxa"/>
            <w:vMerge/>
            <w:shd w:val="clear" w:color="auto" w:fill="auto"/>
          </w:tcPr>
          <w:p w:rsidR="00D03600" w:rsidRPr="00522860" w:rsidRDefault="00D03600" w:rsidP="00D03600"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07B6E" w:rsidRPr="00A07B6E" w:rsidRDefault="00A07B6E" w:rsidP="00A07B6E">
            <w:pPr>
              <w:pStyle w:val="TableParagraph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A07B6E">
              <w:rPr>
                <w:sz w:val="24"/>
                <w:szCs w:val="24"/>
              </w:rPr>
              <w:t>владеет</w:t>
            </w:r>
            <w:r w:rsidRPr="00A07B6E">
              <w:rPr>
                <w:sz w:val="24"/>
                <w:szCs w:val="24"/>
              </w:rPr>
              <w:tab/>
              <w:t>навыками</w:t>
            </w:r>
          </w:p>
          <w:p w:rsidR="00D03600" w:rsidRPr="00A07B6E" w:rsidRDefault="00A07B6E" w:rsidP="00A07B6E">
            <w:pPr>
              <w:jc w:val="both"/>
              <w:rPr>
                <w:lang w:val="kk-KZ"/>
              </w:rPr>
            </w:pPr>
            <w:r w:rsidRPr="00A07B6E">
              <w:t>восприятия,</w:t>
            </w:r>
            <w:r w:rsidRPr="00A07B6E">
              <w:rPr>
                <w:spacing w:val="1"/>
              </w:rPr>
              <w:t xml:space="preserve"> </w:t>
            </w:r>
            <w:r w:rsidRPr="00A07B6E">
              <w:t>понимания,</w:t>
            </w:r>
            <w:r w:rsidRPr="00A07B6E">
              <w:rPr>
                <w:spacing w:val="1"/>
              </w:rPr>
              <w:t xml:space="preserve"> </w:t>
            </w:r>
            <w:r w:rsidRPr="00A07B6E">
              <w:t>а</w:t>
            </w:r>
            <w:r w:rsidRPr="00A07B6E">
              <w:rPr>
                <w:spacing w:val="-57"/>
              </w:rPr>
              <w:t xml:space="preserve"> </w:t>
            </w:r>
            <w:r w:rsidRPr="00A07B6E">
              <w:t>также</w:t>
            </w:r>
            <w:r w:rsidRPr="00A07B6E">
              <w:rPr>
                <w:spacing w:val="1"/>
              </w:rPr>
              <w:t xml:space="preserve"> </w:t>
            </w:r>
            <w:r w:rsidRPr="00A07B6E">
              <w:t>многоаспектного</w:t>
            </w:r>
            <w:r w:rsidRPr="00A07B6E">
              <w:rPr>
                <w:spacing w:val="-57"/>
              </w:rPr>
              <w:t xml:space="preserve"> </w:t>
            </w:r>
            <w:r w:rsidRPr="00A07B6E">
              <w:t>анализа</w:t>
            </w:r>
            <w:r w:rsidRPr="00A07B6E">
              <w:tab/>
              <w:t>устной</w:t>
            </w:r>
            <w:r w:rsidRPr="00A07B6E">
              <w:tab/>
            </w:r>
            <w:r w:rsidRPr="00A07B6E">
              <w:rPr>
                <w:spacing w:val="-3"/>
              </w:rPr>
              <w:t>и</w:t>
            </w:r>
            <w:r w:rsidRPr="00A07B6E">
              <w:rPr>
                <w:spacing w:val="-58"/>
              </w:rPr>
              <w:t xml:space="preserve"> </w:t>
            </w:r>
            <w:r w:rsidRPr="00A07B6E">
              <w:t>письменной</w:t>
            </w:r>
            <w:r w:rsidRPr="00A07B6E">
              <w:rPr>
                <w:spacing w:val="1"/>
              </w:rPr>
              <w:t xml:space="preserve"> </w:t>
            </w:r>
            <w:r w:rsidRPr="00A07B6E">
              <w:t>речи</w:t>
            </w:r>
            <w:r w:rsidRPr="00A07B6E">
              <w:rPr>
                <w:spacing w:val="1"/>
              </w:rPr>
              <w:t xml:space="preserve"> </w:t>
            </w:r>
            <w:r w:rsidRPr="00A07B6E">
              <w:t>на</w:t>
            </w:r>
            <w:r w:rsidRPr="00A07B6E">
              <w:rPr>
                <w:spacing w:val="-57"/>
              </w:rPr>
              <w:t xml:space="preserve"> </w:t>
            </w:r>
            <w:r w:rsidRPr="00A07B6E">
              <w:t>изучаемом</w:t>
            </w:r>
            <w:r w:rsidRPr="00A07B6E">
              <w:rPr>
                <w:spacing w:val="1"/>
              </w:rPr>
              <w:t xml:space="preserve"> </w:t>
            </w:r>
            <w:r w:rsidRPr="00A07B6E">
              <w:t>иностранном</w:t>
            </w:r>
            <w:r w:rsidRPr="00A07B6E">
              <w:rPr>
                <w:spacing w:val="1"/>
              </w:rPr>
              <w:t xml:space="preserve"> </w:t>
            </w:r>
            <w:r w:rsidRPr="00A07B6E">
              <w:t>языке</w:t>
            </w:r>
          </w:p>
        </w:tc>
        <w:tc>
          <w:tcPr>
            <w:tcW w:w="3998" w:type="dxa"/>
            <w:shd w:val="clear" w:color="auto" w:fill="auto"/>
          </w:tcPr>
          <w:p w:rsidR="00D03600" w:rsidRPr="00DE710C" w:rsidRDefault="00D03600" w:rsidP="00D03600">
            <w:pPr>
              <w:jc w:val="both"/>
            </w:pPr>
            <w:r w:rsidRPr="00DE710C">
              <w:t>Проводить отбор, анализ и систематизацию материал</w:t>
            </w:r>
            <w:r>
              <w:t>ов исследования.</w:t>
            </w:r>
          </w:p>
        </w:tc>
      </w:tr>
      <w:tr w:rsidR="00D03600" w:rsidRPr="00DE710C" w:rsidTr="00D03600">
        <w:tc>
          <w:tcPr>
            <w:tcW w:w="3119" w:type="dxa"/>
            <w:vMerge/>
            <w:shd w:val="clear" w:color="auto" w:fill="auto"/>
          </w:tcPr>
          <w:p w:rsidR="00D03600" w:rsidRPr="00DE710C" w:rsidRDefault="00D03600" w:rsidP="00D03600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03600" w:rsidRPr="00A07B6E" w:rsidRDefault="00A07B6E" w:rsidP="00A07B6E">
            <w:pPr>
              <w:pStyle w:val="TableParagraph"/>
              <w:tabs>
                <w:tab w:val="left" w:pos="1677"/>
              </w:tabs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07B6E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языковые </w:t>
            </w:r>
            <w:r>
              <w:rPr>
                <w:sz w:val="24"/>
                <w:szCs w:val="24"/>
              </w:rPr>
              <w:t xml:space="preserve">средства </w:t>
            </w:r>
            <w:r w:rsidRPr="00A07B6E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достижения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коммуникативных</w:t>
            </w:r>
            <w:r w:rsidRPr="00A07B6E">
              <w:rPr>
                <w:spacing w:val="44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целей</w:t>
            </w:r>
            <w:r w:rsidRPr="00A07B6E">
              <w:rPr>
                <w:spacing w:val="4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в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конкретной </w:t>
            </w:r>
            <w:r w:rsidRPr="00A07B6E">
              <w:rPr>
                <w:spacing w:val="-1"/>
                <w:sz w:val="24"/>
                <w:szCs w:val="24"/>
              </w:rPr>
              <w:t>ситуации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устного и </w:t>
            </w:r>
            <w:r w:rsidRPr="00A07B6E">
              <w:rPr>
                <w:spacing w:val="-1"/>
                <w:sz w:val="24"/>
                <w:szCs w:val="24"/>
              </w:rPr>
              <w:t>письменного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общения на </w:t>
            </w:r>
            <w:r w:rsidRPr="00A07B6E">
              <w:rPr>
                <w:sz w:val="24"/>
                <w:szCs w:val="24"/>
              </w:rPr>
              <w:t>изучаемом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иностранном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языке</w:t>
            </w:r>
          </w:p>
        </w:tc>
        <w:tc>
          <w:tcPr>
            <w:tcW w:w="3998" w:type="dxa"/>
            <w:shd w:val="clear" w:color="auto" w:fill="auto"/>
          </w:tcPr>
          <w:p w:rsidR="00D03600" w:rsidRPr="00DE710C" w:rsidRDefault="00D03600" w:rsidP="00D03600">
            <w:pPr>
              <w:jc w:val="both"/>
            </w:pPr>
            <w:r w:rsidRPr="00DE710C">
              <w:t>Принимать участие в реализации проекта и представляет результаты выполненной работы публично.</w:t>
            </w:r>
          </w:p>
          <w:p w:rsidR="00D03600" w:rsidRPr="00DE710C" w:rsidRDefault="00D03600" w:rsidP="00D036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0C">
              <w:rPr>
                <w:rFonts w:ascii="Times New Roman" w:hAnsi="Times New Roman"/>
                <w:sz w:val="24"/>
                <w:szCs w:val="24"/>
              </w:rPr>
              <w:t>Разрабатывать концепцию и план проекта: формулирует цель, задачи, обосновывает актуальность и ожидаемые результаты.</w:t>
            </w:r>
          </w:p>
        </w:tc>
      </w:tr>
      <w:tr w:rsidR="00D03600" w:rsidRPr="00DE710C" w:rsidTr="00D03600">
        <w:trPr>
          <w:trHeight w:val="257"/>
        </w:trPr>
        <w:tc>
          <w:tcPr>
            <w:tcW w:w="3119" w:type="dxa"/>
            <w:vMerge/>
            <w:shd w:val="clear" w:color="auto" w:fill="auto"/>
          </w:tcPr>
          <w:p w:rsidR="00D03600" w:rsidRPr="00DE710C" w:rsidRDefault="00D03600" w:rsidP="00D03600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03600" w:rsidRPr="00A07B6E" w:rsidRDefault="00A07B6E" w:rsidP="00A07B6E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A07B6E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осуществлять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переработку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иноязычной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информации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A07B6E">
              <w:rPr>
                <w:spacing w:val="-1"/>
                <w:sz w:val="24"/>
                <w:szCs w:val="24"/>
              </w:rPr>
              <w:t>решения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профессиональных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задач</w:t>
            </w:r>
          </w:p>
        </w:tc>
        <w:tc>
          <w:tcPr>
            <w:tcW w:w="3998" w:type="dxa"/>
            <w:shd w:val="clear" w:color="auto" w:fill="auto"/>
          </w:tcPr>
          <w:p w:rsidR="00D03600" w:rsidRPr="00DE710C" w:rsidRDefault="00D03600" w:rsidP="00D03600">
            <w:pPr>
              <w:jc w:val="both"/>
            </w:pPr>
            <w:r w:rsidRPr="00D95F2F">
              <w:t>Применять результаты анализа и осмысления научно-педагогической проблематики в целях професс</w:t>
            </w:r>
            <w:r>
              <w:t xml:space="preserve">ионального и личностного роста. </w:t>
            </w:r>
            <w:r w:rsidRPr="00D95F2F">
              <w:t>Использовать инструменты планирования и самоконтроля</w:t>
            </w:r>
            <w:r>
              <w:t xml:space="preserve"> профессиональной деятельности.</w:t>
            </w:r>
          </w:p>
        </w:tc>
      </w:tr>
      <w:tr w:rsidR="00D03600" w:rsidRPr="00DE710C" w:rsidTr="00D03600">
        <w:tc>
          <w:tcPr>
            <w:tcW w:w="3119" w:type="dxa"/>
            <w:vMerge/>
            <w:shd w:val="clear" w:color="auto" w:fill="auto"/>
          </w:tcPr>
          <w:p w:rsidR="00D03600" w:rsidRPr="00DE710C" w:rsidRDefault="00D03600" w:rsidP="00D03600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03600" w:rsidRPr="00A07B6E" w:rsidRDefault="00A07B6E" w:rsidP="00A07B6E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способностью </w:t>
            </w:r>
            <w:r w:rsidRPr="00A07B6E">
              <w:rPr>
                <w:sz w:val="24"/>
                <w:szCs w:val="24"/>
              </w:rPr>
              <w:t>составлять</w:t>
            </w:r>
            <w:r w:rsidRPr="00A07B6E">
              <w:rPr>
                <w:sz w:val="24"/>
                <w:szCs w:val="24"/>
              </w:rPr>
              <w:tab/>
              <w:t>реферат</w:t>
            </w:r>
            <w:r w:rsidRPr="00A07B6E">
              <w:rPr>
                <w:sz w:val="24"/>
                <w:szCs w:val="24"/>
              </w:rPr>
              <w:tab/>
              <w:t xml:space="preserve">на </w:t>
            </w:r>
            <w:r>
              <w:rPr>
                <w:sz w:val="24"/>
                <w:szCs w:val="24"/>
              </w:rPr>
              <w:t xml:space="preserve">историко-литературную </w:t>
            </w:r>
            <w:r w:rsidRPr="00A07B6E">
              <w:rPr>
                <w:spacing w:val="-2"/>
                <w:sz w:val="24"/>
                <w:szCs w:val="24"/>
              </w:rPr>
              <w:t>или</w:t>
            </w:r>
            <w:r w:rsidRPr="00A07B6E">
              <w:rPr>
                <w:spacing w:val="-58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литературоведческую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тему, </w:t>
            </w:r>
            <w:r w:rsidRPr="00A07B6E">
              <w:rPr>
                <w:sz w:val="24"/>
                <w:szCs w:val="24"/>
              </w:rPr>
              <w:t>способностью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организации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работы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с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художественными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произведениями</w:t>
            </w:r>
            <w:r w:rsidRPr="00A07B6E">
              <w:rPr>
                <w:spacing w:val="1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при</w:t>
            </w:r>
            <w:r w:rsidRPr="00A07B6E">
              <w:rPr>
                <w:spacing w:val="-57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обучении иностранному</w:t>
            </w:r>
            <w:r w:rsidRPr="00A07B6E">
              <w:rPr>
                <w:spacing w:val="-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языку</w:t>
            </w:r>
            <w:r w:rsidRPr="00A07B6E">
              <w:rPr>
                <w:spacing w:val="-3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в</w:t>
            </w:r>
            <w:r w:rsidRPr="00A07B6E">
              <w:rPr>
                <w:spacing w:val="-2"/>
                <w:sz w:val="24"/>
                <w:szCs w:val="24"/>
              </w:rPr>
              <w:t xml:space="preserve"> </w:t>
            </w:r>
            <w:r w:rsidRPr="00A07B6E">
              <w:rPr>
                <w:sz w:val="24"/>
                <w:szCs w:val="24"/>
              </w:rPr>
              <w:t>школе.</w:t>
            </w:r>
          </w:p>
        </w:tc>
        <w:tc>
          <w:tcPr>
            <w:tcW w:w="3998" w:type="dxa"/>
            <w:shd w:val="clear" w:color="auto" w:fill="auto"/>
          </w:tcPr>
          <w:p w:rsidR="00D03600" w:rsidRPr="00D03600" w:rsidRDefault="00D03600" w:rsidP="00D036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0C">
              <w:rPr>
                <w:rFonts w:ascii="Times New Roman" w:hAnsi="Times New Roman"/>
                <w:sz w:val="24"/>
                <w:szCs w:val="24"/>
              </w:rPr>
              <w:t>Определять и реализует приоритеты профессионального совершенствования собственной 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 на основе самооценки. </w:t>
            </w:r>
          </w:p>
        </w:tc>
      </w:tr>
      <w:tr w:rsidR="00D03600" w:rsidRPr="00DE710C" w:rsidTr="002A1ABB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DE710C" w:rsidRDefault="00D03600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E710C">
              <w:rPr>
                <w:b/>
              </w:rPr>
              <w:t xml:space="preserve">Пререквизиты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627E36" w:rsidRDefault="00627E36" w:rsidP="00D03600">
            <w:pPr>
              <w:pStyle w:val="11"/>
              <w:jc w:val="both"/>
              <w:rPr>
                <w:rFonts w:eastAsia="Calibri"/>
                <w:sz w:val="24"/>
                <w:szCs w:val="24"/>
              </w:rPr>
            </w:pPr>
            <w:r w:rsidRPr="00627E36">
              <w:rPr>
                <w:sz w:val="24"/>
                <w:szCs w:val="24"/>
              </w:rPr>
              <w:t>Литература страны изучаемого языка, Лингвострановедение и страноведение</w:t>
            </w:r>
          </w:p>
        </w:tc>
      </w:tr>
      <w:tr w:rsidR="00D03600" w:rsidRPr="00DE710C" w:rsidTr="002A1ABB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DE710C" w:rsidRDefault="00D03600" w:rsidP="00D03600">
            <w:pPr>
              <w:autoSpaceDE w:val="0"/>
              <w:autoSpaceDN w:val="0"/>
              <w:adjustRightInd w:val="0"/>
              <w:rPr>
                <w:b/>
              </w:rPr>
            </w:pPr>
            <w:r w:rsidRPr="00DE710C">
              <w:rPr>
                <w:b/>
              </w:rPr>
              <w:t>Постреквизиты</w:t>
            </w:r>
          </w:p>
        </w:tc>
        <w:tc>
          <w:tcPr>
            <w:tcW w:w="7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627E36" w:rsidRDefault="00627E36" w:rsidP="00D03600">
            <w:r w:rsidRPr="00627E36">
              <w:t>Художественный</w:t>
            </w:r>
            <w:r w:rsidRPr="00627E36">
              <w:rPr>
                <w:spacing w:val="1"/>
              </w:rPr>
              <w:t xml:space="preserve"> </w:t>
            </w:r>
            <w:r w:rsidRPr="00627E36">
              <w:t>текст</w:t>
            </w:r>
            <w:r w:rsidRPr="00627E36">
              <w:rPr>
                <w:spacing w:val="1"/>
              </w:rPr>
              <w:t xml:space="preserve"> </w:t>
            </w:r>
            <w:r w:rsidRPr="00627E36">
              <w:t>как</w:t>
            </w:r>
            <w:r w:rsidRPr="00627E36">
              <w:rPr>
                <w:spacing w:val="1"/>
              </w:rPr>
              <w:t xml:space="preserve"> </w:t>
            </w:r>
            <w:r w:rsidRPr="00627E36">
              <w:t>объект</w:t>
            </w:r>
            <w:r w:rsidRPr="00627E36">
              <w:rPr>
                <w:spacing w:val="1"/>
              </w:rPr>
              <w:t xml:space="preserve"> </w:t>
            </w:r>
            <w:r w:rsidRPr="00627E36">
              <w:t>лингвистического</w:t>
            </w:r>
            <w:r w:rsidRPr="00627E36">
              <w:rPr>
                <w:spacing w:val="1"/>
              </w:rPr>
              <w:t xml:space="preserve"> </w:t>
            </w:r>
            <w:r w:rsidRPr="00627E36">
              <w:t>исследования</w:t>
            </w:r>
          </w:p>
        </w:tc>
      </w:tr>
      <w:tr w:rsidR="00D03600" w:rsidRPr="00DE710C" w:rsidTr="00627E36">
        <w:trPr>
          <w:trHeight w:val="2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600" w:rsidRPr="00DE710C" w:rsidRDefault="00D03600" w:rsidP="00D03600">
            <w:pPr>
              <w:rPr>
                <w:b/>
              </w:rPr>
            </w:pPr>
            <w:r w:rsidRPr="00DE710C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Соловьева Н.А. История зарубежной литературы. предромантизм: учебное пособие: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УМО. – 272 с. 2010.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Соколова Т.В., Владимирова А.И. Плавскин З. И.История западноевропейской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Х1Х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век: Франция,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Италия, Испания,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Бельгия. СПб.,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2010.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Ловернья-Ганьер К., Попер А., Сталлони И. История французской литературы: Краткий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курс.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под редакцией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Д. Берже.</w:t>
            </w:r>
            <w:r w:rsidRPr="00627E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-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464 с. Спб, 2010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Тольмачев В.М., Седельник В.Д. Иванов Д.А. Зарубежная литература ХХ века. Учебное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пособие: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УМО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640 с. М. 2010.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19 века.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пособие.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2007.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72" w:lineRule="exact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Гиленсон Б.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 литературы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конца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19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2006.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75" w:lineRule="exact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литература конца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19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века.. В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х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томах.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 2007.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 литературы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17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века.: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пособие.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2007.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Соловьёва.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Предромантизм.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М.:2005.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Нарцизова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О.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Ростов</w:t>
            </w:r>
            <w:r w:rsidRPr="00627E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н/Д,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2004.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627E36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ХХ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7E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2004.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Мартынова О.С.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 немецкой литературы: средние века - эпоха Просвещения: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конспект-хрестоматия.</w:t>
            </w:r>
            <w:r w:rsidRPr="00627E36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-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М.: Академия, 2004.-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171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с. Гриф УМО.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немецкоязычной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XIX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века:</w:t>
            </w:r>
            <w:r w:rsidRPr="00627E36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учебно-метод.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материалы для III-IV курсов перевод. фак. и фак. нем. яз./Федерал. агентство по образ. и др.;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Сост.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С.Н. Аверкина, В.В.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Савина. – Ниж. Новгород,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2004. – 63 с.</w:t>
            </w:r>
          </w:p>
          <w:p w:rsidR="00627E36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Храповицкая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Г.Н.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литературы.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Западноевропейский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американский реализм (1830-1860): учеб. пос. для вузов. – М.: Академия, 2005.- 384 с. Гриф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УМО.</w:t>
            </w:r>
          </w:p>
          <w:p w:rsidR="00D03600" w:rsidRPr="00627E36" w:rsidRDefault="00627E36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36">
              <w:rPr>
                <w:rFonts w:ascii="Times New Roman" w:hAnsi="Times New Roman"/>
                <w:sz w:val="24"/>
                <w:szCs w:val="24"/>
              </w:rPr>
              <w:t>Гаврилова В.В. Семестр с книгой. Избранные художественные тесты для углубленного</w:t>
            </w:r>
            <w:r w:rsidRPr="00627E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изучения немецкого языка = lesesemster. Literarische Texte zum Anhören und Lesen: комплект /</w:t>
            </w:r>
            <w:r w:rsidRPr="00627E3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Гарилова, И. Бюнтинг,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К.Д. Бюнтинг. 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КНОРУС, 2007. –</w:t>
            </w:r>
            <w:r w:rsidRPr="00627E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7E36">
              <w:rPr>
                <w:rFonts w:ascii="Times New Roman" w:hAnsi="Times New Roman"/>
                <w:sz w:val="24"/>
                <w:szCs w:val="24"/>
              </w:rPr>
              <w:t>184с.</w:t>
            </w:r>
          </w:p>
        </w:tc>
      </w:tr>
    </w:tbl>
    <w:p w:rsidR="00950F6F" w:rsidRPr="00DE710C" w:rsidRDefault="00950F6F" w:rsidP="00D0360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DE710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rPr>
                <w:b/>
              </w:rPr>
            </w:pPr>
            <w:r w:rsidRPr="00DE710C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jc w:val="both"/>
              <w:rPr>
                <w:b/>
              </w:rPr>
            </w:pPr>
            <w:r w:rsidRPr="00DE710C">
              <w:rPr>
                <w:b/>
              </w:rPr>
              <w:t xml:space="preserve">Правила академического поведения: </w:t>
            </w:r>
          </w:p>
          <w:p w:rsidR="00950F6F" w:rsidRPr="00DE710C" w:rsidRDefault="00950F6F" w:rsidP="00D036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E710C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DE710C" w:rsidRDefault="00950F6F" w:rsidP="00D036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E710C">
              <w:rPr>
                <w:b/>
              </w:rPr>
              <w:t xml:space="preserve">ВНИМАНИЕ! </w:t>
            </w:r>
            <w:r w:rsidRPr="00DE710C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50F6F" w:rsidRPr="00DE710C" w:rsidRDefault="00950F6F" w:rsidP="00D0360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10C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DE710C" w:rsidRDefault="00950F6F" w:rsidP="00D03600">
            <w:pPr>
              <w:jc w:val="both"/>
              <w:rPr>
                <w:bCs/>
              </w:rPr>
            </w:pPr>
            <w:r w:rsidRPr="00DE710C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DE710C" w:rsidRDefault="00950F6F" w:rsidP="00D03600">
            <w:pPr>
              <w:jc w:val="both"/>
              <w:rPr>
                <w:b/>
              </w:rPr>
            </w:pPr>
            <w:r w:rsidRPr="00DE710C">
              <w:t>- Недопустимы плагиат, подлог, использование шпаргалок, списывание на всех этапах контроля.</w:t>
            </w:r>
          </w:p>
          <w:p w:rsidR="00950F6F" w:rsidRPr="00DE710C" w:rsidRDefault="00950F6F" w:rsidP="00D03600">
            <w:pPr>
              <w:jc w:val="both"/>
              <w:rPr>
                <w:lang w:val="kk-KZ"/>
              </w:rPr>
            </w:pPr>
            <w:r w:rsidRPr="00DE710C">
              <w:t xml:space="preserve">- Студенты с ограниченными возможностями могут получать консультационную помощь по </w:t>
            </w:r>
            <w:r w:rsidRPr="00DE710C">
              <w:rPr>
                <w:lang w:val="kk-KZ"/>
              </w:rPr>
              <w:t>е</w:t>
            </w:r>
            <w:r w:rsidRPr="00DE710C">
              <w:t>-адресу</w:t>
            </w:r>
            <w:r w:rsidRPr="00DE710C">
              <w:rPr>
                <w:lang w:eastAsia="ar-SA"/>
              </w:rPr>
              <w:t xml:space="preserve"> </w:t>
            </w:r>
            <w:hyperlink r:id="rId6" w:history="1">
              <w:r w:rsidR="00134861" w:rsidRPr="00DE710C">
                <w:rPr>
                  <w:rStyle w:val="a7"/>
                  <w:color w:val="auto"/>
                  <w:lang w:val="en-US" w:eastAsia="ar-SA"/>
                </w:rPr>
                <w:t>aimagambetovamalika</w:t>
              </w:r>
              <w:r w:rsidR="00134861" w:rsidRPr="00DE710C">
                <w:rPr>
                  <w:rStyle w:val="a7"/>
                  <w:color w:val="auto"/>
                  <w:lang w:eastAsia="ar-SA"/>
                </w:rPr>
                <w:t>@</w:t>
              </w:r>
              <w:r w:rsidR="00134861" w:rsidRPr="00DE710C">
                <w:rPr>
                  <w:rStyle w:val="a7"/>
                  <w:color w:val="auto"/>
                  <w:lang w:val="en-US" w:eastAsia="ar-SA"/>
                </w:rPr>
                <w:t>gmail</w:t>
              </w:r>
              <w:r w:rsidR="00134861" w:rsidRPr="00DE710C">
                <w:rPr>
                  <w:rStyle w:val="a7"/>
                  <w:color w:val="auto"/>
                  <w:lang w:eastAsia="ar-SA"/>
                </w:rPr>
                <w:t>.</w:t>
              </w:r>
              <w:r w:rsidR="00134861" w:rsidRPr="00DE710C">
                <w:rPr>
                  <w:rStyle w:val="a7"/>
                  <w:color w:val="auto"/>
                  <w:lang w:val="en-US" w:eastAsia="ar-SA"/>
                </w:rPr>
                <w:t>com</w:t>
              </w:r>
            </w:hyperlink>
            <w:r w:rsidRPr="00DE710C">
              <w:rPr>
                <w:lang w:val="kk-KZ" w:eastAsia="ar-SA"/>
              </w:rPr>
              <w:t>.</w:t>
            </w:r>
          </w:p>
        </w:tc>
      </w:tr>
      <w:tr w:rsidR="00950F6F" w:rsidRPr="00DE710C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rPr>
                <w:b/>
              </w:rPr>
            </w:pPr>
            <w:r w:rsidRPr="00DE710C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E710C" w:rsidRDefault="00950F6F" w:rsidP="00D03600">
            <w:pPr>
              <w:jc w:val="both"/>
            </w:pPr>
            <w:r w:rsidRPr="00DE710C">
              <w:rPr>
                <w:b/>
              </w:rPr>
              <w:t>Критериальное оценивание:</w:t>
            </w:r>
            <w:r w:rsidRPr="00DE710C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50F6F" w:rsidRPr="00DE710C" w:rsidRDefault="00950F6F" w:rsidP="00D03600">
            <w:pPr>
              <w:jc w:val="both"/>
            </w:pPr>
            <w:r w:rsidRPr="00DE710C">
              <w:rPr>
                <w:b/>
              </w:rPr>
              <w:t>Суммативное оценивание:</w:t>
            </w:r>
            <w:r w:rsidRPr="00DE710C"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950F6F" w:rsidRPr="00DE710C" w:rsidRDefault="00950F6F" w:rsidP="00D03600">
      <w:pPr>
        <w:rPr>
          <w:b/>
        </w:rPr>
      </w:pPr>
    </w:p>
    <w:p w:rsidR="00950F6F" w:rsidRPr="00DE710C" w:rsidRDefault="00950F6F" w:rsidP="00D03600">
      <w:pPr>
        <w:tabs>
          <w:tab w:val="left" w:pos="1276"/>
        </w:tabs>
        <w:jc w:val="center"/>
        <w:rPr>
          <w:b/>
        </w:rPr>
      </w:pPr>
      <w:r w:rsidRPr="00DE710C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18"/>
        <w:gridCol w:w="1485"/>
        <w:gridCol w:w="1634"/>
        <w:gridCol w:w="425"/>
        <w:gridCol w:w="567"/>
        <w:gridCol w:w="1134"/>
        <w:gridCol w:w="1202"/>
      </w:tblGrid>
      <w:tr w:rsidR="006332E7" w:rsidRPr="00DE710C" w:rsidTr="0059078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 xml:space="preserve">Неделя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</w:pPr>
            <w:r w:rsidRPr="00DE710C">
              <w:t>Название темы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</w:pPr>
            <w:r w:rsidRPr="00DE710C">
              <w:t>РО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</w:pPr>
            <w:r w:rsidRPr="00DE710C">
              <w:t>ИД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1175BE" w:rsidP="00D03600">
            <w:pPr>
              <w:tabs>
                <w:tab w:val="left" w:pos="1276"/>
              </w:tabs>
              <w:jc w:val="center"/>
            </w:pPr>
            <w:r w:rsidRPr="00DE710C">
              <w:t>Кол.</w:t>
            </w:r>
            <w:r w:rsidR="00950F6F" w:rsidRPr="00DE710C">
              <w:t xml:space="preserve">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66A38" w:rsidRDefault="00066A38" w:rsidP="00D03600">
            <w:pPr>
              <w:tabs>
                <w:tab w:val="left" w:pos="1276"/>
              </w:tabs>
              <w:jc w:val="center"/>
            </w:pPr>
            <w:r>
              <w:t>Макс.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>Форма оценки знаний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>Форма проведения занятия</w:t>
            </w:r>
          </w:p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t>/платформа</w:t>
            </w:r>
          </w:p>
        </w:tc>
      </w:tr>
      <w:tr w:rsidR="006332E7" w:rsidRPr="00DE710C" w:rsidTr="001175BE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</w:pPr>
            <w:r w:rsidRPr="00DE710C">
              <w:rPr>
                <w:b/>
                <w:lang w:val="kk-KZ"/>
              </w:rPr>
              <w:t>Модуль 1</w:t>
            </w:r>
            <w:r w:rsidRPr="00DE710C"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E710C" w:rsidRDefault="00950F6F" w:rsidP="00D0360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9078B" w:rsidRPr="00DE710C" w:rsidTr="00627E36">
        <w:trPr>
          <w:trHeight w:val="712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1</w:t>
            </w:r>
          </w:p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36" w:rsidRPr="001C4FAB" w:rsidRDefault="00627E36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Западноевропейская</w:t>
            </w:r>
            <w:r w:rsidRPr="001C4FAB">
              <w:rPr>
                <w:spacing w:val="4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</w:t>
            </w:r>
          </w:p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тура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Средних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веков.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</w:pPr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tabs>
                <w:tab w:val="left" w:pos="1415"/>
                <w:tab w:val="left" w:pos="2874"/>
                <w:tab w:val="left" w:pos="3306"/>
              </w:tabs>
              <w:ind w:lef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627E36" w:rsidRPr="001C4FAB">
              <w:rPr>
                <w:sz w:val="24"/>
                <w:szCs w:val="24"/>
              </w:rPr>
              <w:t>характеристика</w:t>
            </w:r>
            <w:r w:rsidR="00627E36" w:rsidRPr="001C4FAB">
              <w:rPr>
                <w:spacing w:val="1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средневековой</w:t>
            </w:r>
            <w:r w:rsidR="00627E36" w:rsidRPr="001C4FAB">
              <w:rPr>
                <w:spacing w:val="5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литературы.</w:t>
            </w:r>
            <w:r w:rsidR="00627E36" w:rsidRPr="001C4FAB">
              <w:rPr>
                <w:spacing w:val="8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Рыцарский</w:t>
            </w:r>
            <w:r w:rsidR="00627E36" w:rsidRPr="001C4FAB">
              <w:rPr>
                <w:spacing w:val="-57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роман. Средневековая городская и</w:t>
            </w:r>
            <w:r w:rsidR="00627E36" w:rsidRPr="001C4FA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Народная литература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627E36" w:rsidRPr="001C4FAB">
              <w:rPr>
                <w:sz w:val="24"/>
                <w:szCs w:val="24"/>
              </w:rPr>
              <w:t>Англии,</w:t>
            </w:r>
            <w:r>
              <w:rPr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Германии,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</w:pPr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lastRenderedPageBreak/>
              <w:t>2</w:t>
            </w:r>
          </w:p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Западноевропейская</w:t>
            </w:r>
            <w:r w:rsidRPr="001C4FAB">
              <w:rPr>
                <w:spacing w:val="-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лите-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ратура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эпохи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Возрождения.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both"/>
            </w:pPr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Причины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возникновения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Возрождения. Возрождение в Англии,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Возрождение</w:t>
            </w:r>
            <w:r w:rsidRPr="001C4FAB">
              <w:rPr>
                <w:sz w:val="24"/>
                <w:szCs w:val="24"/>
              </w:rPr>
              <w:tab/>
              <w:t>в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Германии,</w:t>
            </w:r>
            <w:r w:rsidRPr="001C4FAB">
              <w:rPr>
                <w:spacing w:val="-5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Возрождение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3</w:t>
            </w:r>
          </w:p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36" w:rsidRPr="001C4FAB" w:rsidRDefault="00627E36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Классицизм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западноевро-</w:t>
            </w:r>
          </w:p>
          <w:p w:rsidR="0059078B" w:rsidRPr="001C4FAB" w:rsidRDefault="00627E36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пейской</w:t>
            </w:r>
            <w:r w:rsidRPr="001C4FAB">
              <w:rPr>
                <w:spacing w:val="-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13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tabs>
                <w:tab w:val="left" w:pos="866"/>
                <w:tab w:val="left" w:pos="1470"/>
                <w:tab w:val="left" w:pos="2949"/>
                <w:tab w:val="left" w:pos="3309"/>
              </w:tabs>
              <w:ind w:lef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Классицизм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627E36" w:rsidRPr="001C4FAB">
              <w:rPr>
                <w:spacing w:val="-1"/>
                <w:sz w:val="24"/>
                <w:szCs w:val="24"/>
              </w:rPr>
              <w:t>Англии.</w:t>
            </w:r>
            <w:r w:rsidR="00627E36" w:rsidRPr="001C4FAB">
              <w:rPr>
                <w:spacing w:val="-57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Тенденции</w:t>
            </w:r>
            <w:r w:rsidR="00627E36" w:rsidRPr="001C4FAB">
              <w:rPr>
                <w:spacing w:val="51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классицизма</w:t>
            </w:r>
            <w:r w:rsidR="00627E36" w:rsidRPr="001C4FAB">
              <w:rPr>
                <w:spacing w:val="49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в</w:t>
            </w:r>
            <w:r w:rsidR="00627E36" w:rsidRPr="001C4FAB">
              <w:rPr>
                <w:spacing w:val="50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немецкой</w:t>
            </w:r>
            <w:r>
              <w:rPr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литературе.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Классицизм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во</w:t>
            </w:r>
            <w:r w:rsidR="00627E36" w:rsidRPr="001C4FAB">
              <w:rPr>
                <w:spacing w:val="-2"/>
                <w:sz w:val="24"/>
                <w:szCs w:val="24"/>
              </w:rPr>
              <w:t xml:space="preserve"> </w:t>
            </w:r>
            <w:r w:rsidR="00627E36" w:rsidRPr="001C4FAB">
              <w:rPr>
                <w:sz w:val="24"/>
                <w:szCs w:val="24"/>
              </w:rPr>
              <w:t>Франции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4</w:t>
            </w:r>
          </w:p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8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90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</w:t>
            </w:r>
            <w:r w:rsidRPr="001C4FAB">
              <w:rPr>
                <w:spacing w:val="8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–</w:t>
            </w:r>
          </w:p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европейской</w:t>
            </w:r>
            <w:r w:rsidRPr="001C4FA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3.1.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Идеология</w:t>
            </w:r>
            <w:r w:rsidRPr="001C4FAB">
              <w:rPr>
                <w:spacing w:val="1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Просвещения</w:t>
            </w:r>
            <w:r w:rsidRPr="001C4FAB">
              <w:rPr>
                <w:spacing w:val="1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как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основа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культуры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18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2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 w:rsidRPr="00DE710C">
              <w:rPr>
                <w:lang w:val="kk-KZ"/>
              </w:rPr>
              <w:t>5</w:t>
            </w:r>
          </w:p>
          <w:p w:rsidR="0059078B" w:rsidRPr="00DE710C" w:rsidRDefault="0059078B" w:rsidP="0059078B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spacing w:line="268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8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90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</w:t>
            </w:r>
            <w:r w:rsidRPr="001C4FAB">
              <w:rPr>
                <w:spacing w:val="8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–</w:t>
            </w:r>
          </w:p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европейской</w:t>
            </w:r>
            <w:r w:rsidRPr="001C4FAB">
              <w:rPr>
                <w:sz w:val="24"/>
                <w:szCs w:val="24"/>
              </w:rPr>
              <w:tab/>
              <w:t>и</w:t>
            </w:r>
            <w:r w:rsidRPr="001C4FAB">
              <w:rPr>
                <w:sz w:val="24"/>
                <w:szCs w:val="24"/>
              </w:rPr>
              <w:tab/>
              <w:t>американской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4.1.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Англии.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Американская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периода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Просвещения.</w:t>
            </w:r>
            <w:r w:rsidRPr="001C4FAB">
              <w:rPr>
                <w:spacing w:val="5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5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Германии.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Просвещение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во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1C4FAB">
            <w:pPr>
              <w:ind w:left="-34"/>
              <w:jc w:val="both"/>
            </w:pPr>
            <w:r w:rsidRPr="001C4FAB">
              <w:rPr>
                <w:b/>
              </w:rPr>
              <w:t>СРС</w:t>
            </w:r>
            <w:r w:rsidRPr="001C4FAB">
              <w:rPr>
                <w:b/>
                <w:lang w:val="kk-KZ"/>
              </w:rPr>
              <w:t>П</w:t>
            </w:r>
            <w:r w:rsidRPr="001C4FAB">
              <w:rPr>
                <w:b/>
              </w:rPr>
              <w:t xml:space="preserve"> 1</w:t>
            </w:r>
            <w:r w:rsidRPr="001C4FAB">
              <w:t xml:space="preserve"> </w:t>
            </w:r>
          </w:p>
          <w:p w:rsidR="0059078B" w:rsidRPr="001C4FAB" w:rsidRDefault="001C4FAB" w:rsidP="001C4FAB">
            <w:pPr>
              <w:widowControl w:val="0"/>
              <w:tabs>
                <w:tab w:val="left" w:pos="573"/>
              </w:tabs>
              <w:autoSpaceDE w:val="0"/>
              <w:autoSpaceDN w:val="0"/>
              <w:spacing w:before="64"/>
              <w:ind w:left="-34"/>
              <w:jc w:val="both"/>
            </w:pPr>
            <w:r w:rsidRPr="001C4FAB">
              <w:t>Особенности</w:t>
            </w:r>
            <w:r w:rsidRPr="001C4FAB">
              <w:rPr>
                <w:spacing w:val="-1"/>
              </w:rPr>
              <w:t xml:space="preserve"> </w:t>
            </w:r>
            <w:r w:rsidRPr="001C4FAB">
              <w:t>готического</w:t>
            </w:r>
            <w:r w:rsidRPr="001C4FAB">
              <w:rPr>
                <w:spacing w:val="-3"/>
              </w:rPr>
              <w:t xml:space="preserve"> </w:t>
            </w:r>
            <w:r w:rsidRPr="001C4FAB">
              <w:t>романа</w:t>
            </w:r>
            <w:r w:rsidRPr="001C4FAB">
              <w:rPr>
                <w:spacing w:val="-3"/>
              </w:rPr>
              <w:t xml:space="preserve"> </w:t>
            </w:r>
            <w:r w:rsidRPr="001C4FAB">
              <w:t>Уолпола,</w:t>
            </w:r>
            <w:r w:rsidRPr="001C4FAB">
              <w:rPr>
                <w:spacing w:val="-2"/>
              </w:rPr>
              <w:t xml:space="preserve"> </w:t>
            </w:r>
            <w:r w:rsidRPr="001C4FAB">
              <w:t>Рэдклиф</w:t>
            </w:r>
            <w:r w:rsidRPr="001C4FAB">
              <w:rPr>
                <w:spacing w:val="-4"/>
              </w:rPr>
              <w:t xml:space="preserve"> </w:t>
            </w:r>
            <w:r w:rsidRPr="001C4FAB">
              <w:t>и</w:t>
            </w:r>
            <w:r w:rsidRPr="001C4FAB">
              <w:rPr>
                <w:spacing w:val="-1"/>
              </w:rPr>
              <w:t xml:space="preserve"> </w:t>
            </w:r>
            <w:r w:rsidRPr="001C4FAB">
              <w:t>Мэтюрина.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4.1.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eastAsia="en-US"/>
              </w:rPr>
              <w:t>2</w:t>
            </w: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rPr>
                <w:lang w:val="kk-KZ"/>
              </w:rPr>
              <w:t>Логическое задание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1C4FAB">
            <w:pPr>
              <w:snapToGrid w:val="0"/>
              <w:ind w:left="-34"/>
              <w:jc w:val="both"/>
              <w:rPr>
                <w:b/>
                <w:bCs/>
                <w:lang w:val="kk-KZ" w:eastAsia="ar-SA"/>
              </w:rPr>
            </w:pPr>
            <w:r w:rsidRPr="001C4FA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kk-KZ" w:eastAsia="en-US"/>
              </w:rPr>
            </w:pPr>
            <w:r w:rsidRPr="00DE710C">
              <w:rPr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  <w:r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Предромантизм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западноевропейской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Своеобразие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эстетики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предромантизма.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kk-KZ" w:eastAsia="ar-SA"/>
              </w:rPr>
              <w:t>LО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  <w:r w:rsidRPr="00DE710C">
              <w:rPr>
                <w:lang w:val="kk-KZ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Предромантизм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западноевропейской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13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Предромантизм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Англии.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Зарождение</w:t>
            </w:r>
            <w:r w:rsidRPr="001C4FAB">
              <w:rPr>
                <w:sz w:val="24"/>
                <w:szCs w:val="24"/>
              </w:rPr>
              <w:tab/>
              <w:t>американского</w:t>
            </w:r>
            <w:r w:rsidRPr="001C4FAB">
              <w:rPr>
                <w:spacing w:val="-5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предромантизма.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Истоки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немецкого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предромантизма. </w:t>
            </w:r>
            <w:r w:rsidRPr="001C4FAB">
              <w:rPr>
                <w:sz w:val="24"/>
                <w:szCs w:val="24"/>
              </w:rPr>
              <w:t>Специфика</w:t>
            </w:r>
            <w:r w:rsidRPr="001C4FAB">
              <w:rPr>
                <w:spacing w:val="-5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французского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предромантизма.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D0360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1C4FA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  <w:r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Романтические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реалистические тенденции в западноевропейской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59078B" w:rsidRDefault="0059078B" w:rsidP="00D0360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9078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59078B" w:rsidRDefault="0059078B" w:rsidP="00D0360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9078B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59078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Концепции</w:t>
            </w:r>
            <w:r w:rsidRPr="001C4FAB">
              <w:rPr>
                <w:spacing w:val="4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4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 19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Романтические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реалистические тенденции в западноевропейской</w:t>
            </w:r>
            <w:r w:rsidRPr="001C4FAB">
              <w:rPr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американской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</w:t>
            </w:r>
            <w:r w:rsidRPr="001C4FAB">
              <w:rPr>
                <w:sz w:val="24"/>
                <w:szCs w:val="24"/>
              </w:rPr>
              <w:t>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Становление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английской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Развитие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США.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</w:t>
            </w:r>
            <w:r w:rsidRPr="001C4FAB">
              <w:rPr>
                <w:spacing w:val="6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немецкой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литературе.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Особенности</w:t>
            </w:r>
            <w:r w:rsidRPr="001C4FAB">
              <w:rPr>
                <w:spacing w:val="1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романтизма</w:t>
            </w:r>
            <w:r w:rsidRPr="001C4FAB">
              <w:rPr>
                <w:spacing w:val="1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1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реализма</w:t>
            </w:r>
          </w:p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во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Основные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направления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литературного процесса в 20 веке 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Западной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Европе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США.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627E36">
        <w:trPr>
          <w:trHeight w:val="51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1C4FAB" w:rsidRDefault="001C4FAB" w:rsidP="001C4FAB">
            <w:pPr>
              <w:pStyle w:val="TableParagraph"/>
              <w:ind w:left="-34" w:firstLine="60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Литература Англии и США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период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первой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Германии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первой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60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  <w:r w:rsidRPr="001C4FAB">
              <w:rPr>
                <w:spacing w:val="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Франции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первой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  <w:r w:rsidRPr="00DE710C">
              <w:t>10</w:t>
            </w:r>
          </w:p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59078B" w:rsidP="001C4FAB">
            <w:pPr>
              <w:pStyle w:val="a6"/>
              <w:spacing w:before="0" w:beforeAutospacing="0" w:after="0" w:afterAutospacing="0"/>
              <w:ind w:left="-34"/>
              <w:jc w:val="both"/>
              <w:rPr>
                <w:b/>
                <w:bCs/>
                <w:lang w:val="kk-KZ" w:eastAsia="ar-SA"/>
              </w:rPr>
            </w:pPr>
            <w:r w:rsidRPr="001C4FAB">
              <w:rPr>
                <w:b/>
                <w:bCs/>
                <w:lang w:val="kk-KZ" w:eastAsia="ar-SA"/>
              </w:rPr>
              <w:t xml:space="preserve">СРСП 2 </w:t>
            </w:r>
          </w:p>
          <w:p w:rsidR="0059078B" w:rsidRPr="001C4FAB" w:rsidRDefault="001C4FAB" w:rsidP="001C4FAB">
            <w:pPr>
              <w:pStyle w:val="a6"/>
              <w:spacing w:before="0" w:beforeAutospacing="0" w:after="0" w:afterAutospacing="0"/>
              <w:ind w:left="-34"/>
              <w:jc w:val="both"/>
              <w:rPr>
                <w:b/>
                <w:bCs/>
                <w:lang w:val="kk-KZ" w:eastAsia="ar-SA"/>
              </w:rPr>
            </w:pPr>
            <w:r w:rsidRPr="001C4FAB">
              <w:t>Демократические</w:t>
            </w:r>
            <w:r w:rsidRPr="001C4FAB">
              <w:rPr>
                <w:spacing w:val="-4"/>
              </w:rPr>
              <w:t xml:space="preserve"> </w:t>
            </w:r>
            <w:r w:rsidRPr="001C4FAB">
              <w:t>взгляды</w:t>
            </w:r>
            <w:r w:rsidRPr="001C4FAB">
              <w:rPr>
                <w:spacing w:val="-3"/>
              </w:rPr>
              <w:t xml:space="preserve"> </w:t>
            </w:r>
            <w:r w:rsidRPr="001C4FAB">
              <w:t>Г.</w:t>
            </w:r>
            <w:r w:rsidRPr="001C4FAB">
              <w:rPr>
                <w:spacing w:val="-2"/>
              </w:rPr>
              <w:t xml:space="preserve"> </w:t>
            </w:r>
            <w:r w:rsidRPr="001C4FAB">
              <w:t>Э.</w:t>
            </w:r>
            <w:r w:rsidRPr="001C4FAB">
              <w:rPr>
                <w:spacing w:val="-2"/>
              </w:rPr>
              <w:t xml:space="preserve"> </w:t>
            </w:r>
            <w:r w:rsidRPr="001C4FAB">
              <w:t>Лессинга.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E710C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59078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1C4FAB" w:rsidRDefault="0059078B" w:rsidP="001C4FAB">
            <w:pPr>
              <w:pStyle w:val="a4"/>
              <w:snapToGrid w:val="0"/>
              <w:spacing w:after="0" w:line="240" w:lineRule="auto"/>
              <w:ind w:lef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C4F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78B" w:rsidRPr="00DE710C" w:rsidRDefault="0059078B" w:rsidP="00D0360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78B" w:rsidRPr="00DE710C" w:rsidRDefault="0059078B" w:rsidP="00D03600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>
              <w:t>11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Основные</w:t>
            </w:r>
            <w:r w:rsidRPr="001C4FAB">
              <w:rPr>
                <w:sz w:val="24"/>
                <w:szCs w:val="24"/>
              </w:rPr>
              <w:tab/>
            </w:r>
            <w:r w:rsidRPr="001C4FAB">
              <w:rPr>
                <w:spacing w:val="-1"/>
                <w:sz w:val="24"/>
                <w:szCs w:val="24"/>
              </w:rPr>
              <w:t>направления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литературного процесса в 20 веке в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Западной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Европе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США.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TableParagraph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Литература Англии и США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второй половины 20 века. Литература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Англии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второй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  <w:r w:rsidRPr="001C4FAB">
              <w:rPr>
                <w:spacing w:val="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Литература</w:t>
            </w:r>
            <w:r w:rsidRPr="001C4FAB">
              <w:rPr>
                <w:spacing w:val="2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Германии</w:t>
            </w:r>
            <w:r w:rsidRPr="001C4FAB">
              <w:rPr>
                <w:spacing w:val="2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второй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половины</w:t>
            </w:r>
            <w:r w:rsidRPr="001C4FAB">
              <w:rPr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20</w:t>
            </w:r>
            <w:r w:rsidRPr="001C4FAB">
              <w:rPr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История</w:t>
            </w:r>
            <w:r w:rsidRPr="001C4FAB">
              <w:rPr>
                <w:spacing w:val="-2"/>
              </w:rPr>
              <w:t xml:space="preserve"> </w:t>
            </w:r>
            <w:r w:rsidRPr="001C4FAB">
              <w:t>развития</w:t>
            </w:r>
            <w:r w:rsidRPr="001C4FAB">
              <w:rPr>
                <w:spacing w:val="-2"/>
              </w:rPr>
              <w:t xml:space="preserve"> </w:t>
            </w:r>
            <w:r w:rsidRPr="001C4FAB">
              <w:t>драмы</w:t>
            </w:r>
            <w:r w:rsidRPr="001C4FAB">
              <w:rPr>
                <w:spacing w:val="-2"/>
              </w:rPr>
              <w:t xml:space="preserve"> </w:t>
            </w:r>
            <w:r w:rsidRPr="001C4FAB">
              <w:t>в</w:t>
            </w:r>
            <w:r w:rsidRPr="001C4FAB">
              <w:rPr>
                <w:spacing w:val="-3"/>
              </w:rPr>
              <w:t xml:space="preserve"> </w:t>
            </w:r>
            <w:r w:rsidRPr="001C4FAB">
              <w:t>Западной</w:t>
            </w:r>
            <w:r w:rsidRPr="001C4FAB">
              <w:rPr>
                <w:spacing w:val="-1"/>
              </w:rPr>
              <w:t xml:space="preserve"> </w:t>
            </w:r>
            <w:r w:rsidRPr="001C4FAB">
              <w:t>Европе.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Особенности</w:t>
            </w:r>
            <w:r w:rsidRPr="001C4FAB">
              <w:rPr>
                <w:spacing w:val="-3"/>
              </w:rPr>
              <w:t xml:space="preserve"> </w:t>
            </w:r>
            <w:r w:rsidRPr="001C4FAB">
              <w:t>философских</w:t>
            </w:r>
            <w:r w:rsidRPr="001C4FAB">
              <w:rPr>
                <w:spacing w:val="-1"/>
              </w:rPr>
              <w:t xml:space="preserve"> </w:t>
            </w:r>
            <w:r w:rsidRPr="001C4FAB">
              <w:t>взглядов</w:t>
            </w:r>
            <w:r w:rsidRPr="001C4FAB">
              <w:rPr>
                <w:spacing w:val="-4"/>
              </w:rPr>
              <w:t xml:space="preserve"> </w:t>
            </w:r>
            <w:r w:rsidRPr="001C4FAB">
              <w:t>Декарта.</w:t>
            </w:r>
          </w:p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Социальные</w:t>
            </w:r>
            <w:r w:rsidRPr="001C4FAB">
              <w:rPr>
                <w:spacing w:val="-3"/>
              </w:rPr>
              <w:t xml:space="preserve"> </w:t>
            </w:r>
            <w:r w:rsidRPr="001C4FAB">
              <w:t>и</w:t>
            </w:r>
            <w:r w:rsidRPr="001C4FAB">
              <w:rPr>
                <w:spacing w:val="-1"/>
              </w:rPr>
              <w:t xml:space="preserve"> </w:t>
            </w:r>
            <w:r w:rsidRPr="001C4FAB">
              <w:t>моральные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проблемы</w:t>
            </w:r>
            <w:r w:rsidRPr="001C4FAB">
              <w:rPr>
                <w:spacing w:val="-3"/>
              </w:rPr>
              <w:t xml:space="preserve"> </w:t>
            </w:r>
            <w:r w:rsidRPr="001C4FAB">
              <w:t>в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произведениях</w:t>
            </w:r>
            <w:r w:rsidRPr="001C4FAB">
              <w:rPr>
                <w:spacing w:val="1"/>
              </w:rPr>
              <w:t xml:space="preserve"> </w:t>
            </w:r>
            <w:r w:rsidRPr="001C4FAB">
              <w:t>Дж.</w:t>
            </w:r>
            <w:r w:rsidRPr="001C4FAB">
              <w:rPr>
                <w:spacing w:val="-2"/>
              </w:rPr>
              <w:t xml:space="preserve"> </w:t>
            </w:r>
            <w:r w:rsidRPr="001C4FAB">
              <w:t>Баньяна</w:t>
            </w:r>
            <w:r w:rsidRPr="001C4FAB">
              <w:rPr>
                <w:spacing w:val="-3"/>
              </w:rPr>
              <w:t xml:space="preserve"> </w:t>
            </w:r>
            <w:r w:rsidRPr="001C4FAB">
              <w:t>и</w:t>
            </w:r>
            <w:r w:rsidRPr="001C4FAB">
              <w:rPr>
                <w:spacing w:val="-4"/>
              </w:rPr>
              <w:t xml:space="preserve"> </w:t>
            </w:r>
            <w:r w:rsidRPr="001C4FAB">
              <w:t>Дж.Драйдена.</w:t>
            </w:r>
            <w:r>
              <w:t xml:space="preserve"> </w:t>
            </w:r>
            <w:r w:rsidRPr="001C4FAB">
              <w:t>Томас</w:t>
            </w:r>
            <w:r w:rsidRPr="001C4FAB">
              <w:rPr>
                <w:spacing w:val="-4"/>
              </w:rPr>
              <w:t xml:space="preserve"> </w:t>
            </w:r>
            <w:r w:rsidRPr="001C4FAB">
              <w:t>Манн</w:t>
            </w:r>
            <w:r w:rsidRPr="001C4FAB">
              <w:rPr>
                <w:spacing w:val="-1"/>
              </w:rPr>
              <w:t xml:space="preserve"> </w:t>
            </w:r>
            <w:r w:rsidRPr="001C4FAB">
              <w:t>–</w:t>
            </w:r>
            <w:r w:rsidRPr="001C4FAB">
              <w:rPr>
                <w:spacing w:val="-2"/>
              </w:rPr>
              <w:t xml:space="preserve"> </w:t>
            </w:r>
            <w:r w:rsidRPr="001C4FAB">
              <w:t>летописец</w:t>
            </w:r>
            <w:r w:rsidRPr="001C4FAB">
              <w:rPr>
                <w:spacing w:val="-1"/>
              </w:rPr>
              <w:t xml:space="preserve"> </w:t>
            </w:r>
            <w:r w:rsidRPr="001C4FAB">
              <w:t>своей</w:t>
            </w:r>
            <w:r w:rsidRPr="001C4FAB">
              <w:rPr>
                <w:spacing w:val="-2"/>
              </w:rPr>
              <w:t xml:space="preserve"> </w:t>
            </w:r>
            <w:r w:rsidRPr="001C4FAB">
              <w:t>эпохи</w:t>
            </w:r>
            <w:r w:rsidRPr="001C4FAB">
              <w:rPr>
                <w:spacing w:val="-1"/>
              </w:rPr>
              <w:t xml:space="preserve"> </w:t>
            </w:r>
            <w:r w:rsidRPr="001C4FAB">
              <w:t>и</w:t>
            </w:r>
            <w:r w:rsidRPr="001C4FAB">
              <w:rPr>
                <w:spacing w:val="-4"/>
              </w:rPr>
              <w:t xml:space="preserve"> </w:t>
            </w:r>
            <w:r w:rsidRPr="001C4FAB">
              <w:t>защитник</w:t>
            </w:r>
            <w:r w:rsidRPr="001C4FAB">
              <w:rPr>
                <w:spacing w:val="-1"/>
              </w:rPr>
              <w:t xml:space="preserve"> </w:t>
            </w:r>
            <w:r w:rsidRPr="001C4FAB">
              <w:t>человеческих</w:t>
            </w:r>
            <w:r w:rsidRPr="001C4FAB">
              <w:rPr>
                <w:spacing w:val="-1"/>
              </w:rPr>
              <w:t xml:space="preserve"> </w:t>
            </w:r>
            <w:r w:rsidRPr="001C4FAB">
              <w:t>ценностей.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Национальные</w:t>
            </w:r>
            <w:r w:rsidRPr="001C4FAB">
              <w:rPr>
                <w:spacing w:val="-5"/>
              </w:rPr>
              <w:t xml:space="preserve"> </w:t>
            </w:r>
            <w:r w:rsidRPr="001C4FAB">
              <w:t>особенности</w:t>
            </w:r>
            <w:r w:rsidRPr="001C4FAB">
              <w:rPr>
                <w:spacing w:val="-2"/>
              </w:rPr>
              <w:t xml:space="preserve"> </w:t>
            </w:r>
            <w:r w:rsidRPr="001C4FAB">
              <w:t>английского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предромантизма.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Кельтское</w:t>
            </w:r>
            <w:r w:rsidRPr="001C4FAB">
              <w:rPr>
                <w:spacing w:val="-3"/>
              </w:rPr>
              <w:t xml:space="preserve"> </w:t>
            </w:r>
            <w:r w:rsidRPr="001C4FAB">
              <w:t>Возрождение</w:t>
            </w:r>
            <w:r w:rsidRPr="001C4FAB">
              <w:rPr>
                <w:spacing w:val="-3"/>
              </w:rPr>
              <w:t xml:space="preserve"> </w:t>
            </w:r>
            <w:r w:rsidRPr="001C4FAB">
              <w:t>и его</w:t>
            </w:r>
            <w:r w:rsidRPr="001C4FAB">
              <w:rPr>
                <w:spacing w:val="-3"/>
              </w:rPr>
              <w:t xml:space="preserve"> </w:t>
            </w:r>
            <w:r w:rsidRPr="001C4FAB">
              <w:t>роль</w:t>
            </w:r>
            <w:r w:rsidRPr="001C4FAB">
              <w:rPr>
                <w:spacing w:val="-1"/>
              </w:rPr>
              <w:t xml:space="preserve"> </w:t>
            </w:r>
            <w:r w:rsidRPr="001C4FAB">
              <w:t>в</w:t>
            </w:r>
            <w:r w:rsidRPr="001C4FAB">
              <w:rPr>
                <w:spacing w:val="-2"/>
              </w:rPr>
              <w:t xml:space="preserve"> </w:t>
            </w:r>
            <w:r w:rsidRPr="001C4FAB">
              <w:t>формировании</w:t>
            </w:r>
            <w:r w:rsidRPr="001C4FAB">
              <w:rPr>
                <w:spacing w:val="-1"/>
              </w:rPr>
              <w:t xml:space="preserve"> </w:t>
            </w:r>
            <w:r w:rsidRPr="001C4FAB">
              <w:t>эстетики</w:t>
            </w:r>
            <w:r w:rsidRPr="001C4FAB">
              <w:rPr>
                <w:spacing w:val="-4"/>
              </w:rPr>
              <w:t xml:space="preserve"> </w:t>
            </w:r>
            <w:r w:rsidRPr="001C4FAB">
              <w:t>предромантизма.</w:t>
            </w:r>
            <w:r>
              <w:t xml:space="preserve"> </w:t>
            </w:r>
            <w:r w:rsidRPr="001C4FAB">
              <w:t>Сентиментализм</w:t>
            </w:r>
            <w:r w:rsidRPr="001C4FAB">
              <w:rPr>
                <w:spacing w:val="-3"/>
              </w:rPr>
              <w:t xml:space="preserve"> </w:t>
            </w:r>
            <w:r w:rsidRPr="001C4FAB">
              <w:t>как</w:t>
            </w:r>
            <w:r w:rsidRPr="001C4FAB">
              <w:rPr>
                <w:spacing w:val="-4"/>
              </w:rPr>
              <w:t xml:space="preserve"> </w:t>
            </w:r>
            <w:r w:rsidRPr="001C4FAB">
              <w:t>компонент</w:t>
            </w:r>
            <w:r w:rsidRPr="001C4FAB">
              <w:rPr>
                <w:spacing w:val="-3"/>
              </w:rPr>
              <w:t xml:space="preserve"> </w:t>
            </w:r>
            <w:r w:rsidRPr="001C4FAB">
              <w:t>предромантизма.</w:t>
            </w:r>
            <w:r>
              <w:t xml:space="preserve"> </w:t>
            </w:r>
            <w:r w:rsidRPr="001C4FAB">
              <w:t>Философско-эстетические</w:t>
            </w:r>
            <w:r w:rsidRPr="001C4FAB">
              <w:rPr>
                <w:spacing w:val="-3"/>
              </w:rPr>
              <w:t xml:space="preserve"> </w:t>
            </w:r>
            <w:r w:rsidRPr="001C4FAB">
              <w:t>взгляды</w:t>
            </w:r>
            <w:r w:rsidRPr="001C4FAB">
              <w:rPr>
                <w:spacing w:val="-2"/>
              </w:rPr>
              <w:t xml:space="preserve"> </w:t>
            </w:r>
            <w:r w:rsidRPr="001C4FAB">
              <w:t>Ж.</w:t>
            </w:r>
            <w:r w:rsidRPr="001C4FAB">
              <w:rPr>
                <w:spacing w:val="-4"/>
              </w:rPr>
              <w:t xml:space="preserve"> </w:t>
            </w:r>
            <w:r w:rsidRPr="001C4FAB">
              <w:t>Ж.</w:t>
            </w:r>
            <w:r w:rsidRPr="001C4FAB">
              <w:rPr>
                <w:spacing w:val="-1"/>
              </w:rPr>
              <w:t xml:space="preserve"> </w:t>
            </w:r>
            <w:r w:rsidRPr="001C4FAB">
              <w:t>Руссо.</w:t>
            </w:r>
            <w:r>
              <w:t xml:space="preserve">  </w:t>
            </w:r>
            <w:r w:rsidRPr="001C4FAB">
              <w:t>Особенности</w:t>
            </w:r>
            <w:r w:rsidRPr="001C4FAB">
              <w:rPr>
                <w:spacing w:val="-1"/>
              </w:rPr>
              <w:t xml:space="preserve"> </w:t>
            </w:r>
            <w:r w:rsidRPr="001C4FAB">
              <w:t>восприятия</w:t>
            </w:r>
            <w:r w:rsidRPr="001C4FAB">
              <w:rPr>
                <w:spacing w:val="-1"/>
              </w:rPr>
              <w:t xml:space="preserve"> </w:t>
            </w:r>
            <w:r w:rsidRPr="001C4FAB">
              <w:t>готического</w:t>
            </w:r>
            <w:r w:rsidRPr="001C4FAB">
              <w:rPr>
                <w:spacing w:val="-2"/>
              </w:rPr>
              <w:t xml:space="preserve"> </w:t>
            </w:r>
            <w:r w:rsidRPr="001C4FAB">
              <w:t>во</w:t>
            </w:r>
            <w:r w:rsidRPr="001C4FAB">
              <w:rPr>
                <w:spacing w:val="-1"/>
              </w:rPr>
              <w:t xml:space="preserve"> </w:t>
            </w:r>
            <w:r w:rsidRPr="001C4FAB">
              <w:t>Франции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1C4FA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>
              <w:t>14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Движение «Буря</w:t>
            </w:r>
            <w:r w:rsidRPr="001C4FAB">
              <w:rPr>
                <w:spacing w:val="-4"/>
              </w:rPr>
              <w:t xml:space="preserve"> </w:t>
            </w:r>
            <w:r w:rsidRPr="001C4FAB">
              <w:t>и</w:t>
            </w:r>
            <w:r w:rsidRPr="001C4FAB">
              <w:rPr>
                <w:spacing w:val="-2"/>
              </w:rPr>
              <w:t xml:space="preserve"> </w:t>
            </w:r>
            <w:r w:rsidRPr="001C4FAB">
              <w:t>натиск».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040"/>
                <w:tab w:val="left" w:pos="1041"/>
              </w:tabs>
              <w:autoSpaceDE w:val="0"/>
              <w:autoSpaceDN w:val="0"/>
              <w:spacing w:after="0" w:line="240" w:lineRule="auto"/>
              <w:ind w:left="-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A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C4F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разбойников</w:t>
            </w:r>
            <w:r w:rsidRPr="001C4F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и её</w:t>
            </w:r>
            <w:r w:rsidRPr="001C4FA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эволюция</w:t>
            </w:r>
            <w:r w:rsidRPr="001C4F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(К.</w:t>
            </w:r>
            <w:r w:rsidRPr="001C4F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А.</w:t>
            </w:r>
            <w:r w:rsidRPr="001C4F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Вульпиус,Ф.</w:t>
            </w:r>
            <w:r w:rsidRPr="001C4F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>Шиллер).</w:t>
            </w:r>
          </w:p>
          <w:p w:rsidR="001C4FAB" w:rsidRPr="001C4FAB" w:rsidRDefault="001C4FAB" w:rsidP="001C4FAB">
            <w:pPr>
              <w:pStyle w:val="13"/>
              <w:shd w:val="clear" w:color="auto" w:fill="auto"/>
              <w:spacing w:line="254" w:lineRule="exact"/>
              <w:ind w:left="-34"/>
              <w:jc w:val="both"/>
              <w:rPr>
                <w:sz w:val="24"/>
                <w:szCs w:val="24"/>
              </w:rPr>
            </w:pPr>
            <w:r w:rsidRPr="001C4FAB">
              <w:rPr>
                <w:sz w:val="24"/>
                <w:szCs w:val="24"/>
              </w:rPr>
              <w:t>«Фауст,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его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жизнь,</w:t>
            </w:r>
            <w:r w:rsidRPr="001C4FAB">
              <w:rPr>
                <w:spacing w:val="50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деяния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и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нисхождение</w:t>
            </w:r>
            <w:r w:rsidRPr="001C4FAB">
              <w:rPr>
                <w:spacing w:val="4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в</w:t>
            </w:r>
            <w:r w:rsidRPr="001C4FAB">
              <w:rPr>
                <w:spacing w:val="48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ад»</w:t>
            </w:r>
            <w:r w:rsidRPr="001C4FAB">
              <w:rPr>
                <w:spacing w:val="45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Ф.</w:t>
            </w:r>
            <w:r w:rsidRPr="001C4FAB">
              <w:rPr>
                <w:spacing w:val="49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М.</w:t>
            </w:r>
            <w:r w:rsidRPr="001C4FAB">
              <w:rPr>
                <w:spacing w:val="50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Клингера.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Оригинальность</w:t>
            </w:r>
            <w:r w:rsidRPr="001C4FAB">
              <w:rPr>
                <w:spacing w:val="-57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трактовки образа</w:t>
            </w:r>
            <w:r w:rsidRPr="001C4FAB">
              <w:rPr>
                <w:spacing w:val="-1"/>
                <w:sz w:val="24"/>
                <w:szCs w:val="24"/>
              </w:rPr>
              <w:t xml:space="preserve"> </w:t>
            </w:r>
            <w:r w:rsidRPr="001C4FAB">
              <w:rPr>
                <w:sz w:val="24"/>
                <w:szCs w:val="24"/>
              </w:rPr>
              <w:t>Фауста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  <w:r w:rsidRPr="00DE710C">
              <w:t>15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Социально-исторические</w:t>
            </w:r>
            <w:r w:rsidRPr="001C4FAB">
              <w:rPr>
                <w:spacing w:val="-5"/>
              </w:rPr>
              <w:t xml:space="preserve"> </w:t>
            </w:r>
            <w:r w:rsidRPr="001C4FAB">
              <w:t>проблемы</w:t>
            </w:r>
            <w:r w:rsidRPr="001C4FAB">
              <w:rPr>
                <w:spacing w:val="-4"/>
              </w:rPr>
              <w:t xml:space="preserve"> </w:t>
            </w:r>
            <w:r w:rsidRPr="001C4FAB">
              <w:t>в</w:t>
            </w:r>
            <w:r w:rsidRPr="001C4FAB">
              <w:rPr>
                <w:spacing w:val="-4"/>
              </w:rPr>
              <w:t xml:space="preserve"> </w:t>
            </w:r>
            <w:r w:rsidRPr="001C4FAB">
              <w:t>американской</w:t>
            </w:r>
            <w:r w:rsidRPr="001C4FAB">
              <w:rPr>
                <w:spacing w:val="-3"/>
              </w:rPr>
              <w:t xml:space="preserve"> </w:t>
            </w:r>
            <w:r w:rsidRPr="001C4FAB">
              <w:t>аболиционистской</w:t>
            </w:r>
            <w:r w:rsidRPr="001C4FAB">
              <w:rPr>
                <w:spacing w:val="-2"/>
              </w:rPr>
              <w:t xml:space="preserve"> </w:t>
            </w:r>
            <w:r w:rsidRPr="001C4FAB">
              <w:t>литературе.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627E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Взгляд</w:t>
            </w:r>
            <w:r w:rsidRPr="001C4FAB">
              <w:rPr>
                <w:spacing w:val="-3"/>
              </w:rPr>
              <w:t xml:space="preserve"> </w:t>
            </w:r>
            <w:r w:rsidRPr="001C4FAB">
              <w:t>английских</w:t>
            </w:r>
            <w:r w:rsidRPr="001C4FAB">
              <w:rPr>
                <w:spacing w:val="-1"/>
              </w:rPr>
              <w:t xml:space="preserve"> </w:t>
            </w:r>
            <w:r w:rsidRPr="001C4FAB">
              <w:t>модернистов</w:t>
            </w:r>
            <w:r w:rsidRPr="001C4FAB">
              <w:rPr>
                <w:spacing w:val="-3"/>
              </w:rPr>
              <w:t xml:space="preserve"> </w:t>
            </w:r>
            <w:r w:rsidRPr="001C4FAB">
              <w:t>на</w:t>
            </w:r>
            <w:r w:rsidRPr="001C4FAB">
              <w:rPr>
                <w:spacing w:val="-4"/>
              </w:rPr>
              <w:t xml:space="preserve"> </w:t>
            </w:r>
            <w:r w:rsidRPr="001C4FAB">
              <w:t>окружающий</w:t>
            </w:r>
            <w:r w:rsidRPr="001C4FAB">
              <w:rPr>
                <w:spacing w:val="-1"/>
              </w:rPr>
              <w:t xml:space="preserve"> </w:t>
            </w:r>
            <w:r w:rsidRPr="001C4FAB">
              <w:t>мир</w:t>
            </w:r>
            <w:r w:rsidRPr="001C4FAB">
              <w:rPr>
                <w:spacing w:val="-5"/>
              </w:rPr>
              <w:t xml:space="preserve"> </w:t>
            </w:r>
            <w:r w:rsidRPr="001C4FAB">
              <w:t>и</w:t>
            </w:r>
            <w:r w:rsidRPr="001C4FAB">
              <w:rPr>
                <w:spacing w:val="-2"/>
              </w:rPr>
              <w:t xml:space="preserve"> </w:t>
            </w:r>
            <w:r w:rsidRPr="001C4FAB">
              <w:t>литературу.</w:t>
            </w:r>
            <w:r>
              <w:t xml:space="preserve"> </w:t>
            </w:r>
            <w:r w:rsidRPr="001C4FAB">
              <w:t>Экзистенциалистская</w:t>
            </w:r>
            <w:r w:rsidRPr="001C4FAB">
              <w:rPr>
                <w:spacing w:val="-2"/>
              </w:rPr>
              <w:t xml:space="preserve"> </w:t>
            </w:r>
            <w:r w:rsidRPr="001C4FAB">
              <w:t>философия</w:t>
            </w:r>
            <w:r w:rsidRPr="001C4FAB">
              <w:rPr>
                <w:spacing w:val="-2"/>
              </w:rPr>
              <w:t xml:space="preserve"> </w:t>
            </w:r>
            <w:r w:rsidRPr="001C4FAB">
              <w:t>в</w:t>
            </w:r>
            <w:r w:rsidRPr="001C4FAB">
              <w:rPr>
                <w:spacing w:val="-2"/>
              </w:rPr>
              <w:t xml:space="preserve"> </w:t>
            </w:r>
            <w:r w:rsidRPr="001C4FAB">
              <w:t>романе</w:t>
            </w:r>
            <w:r w:rsidRPr="001C4FAB">
              <w:rPr>
                <w:spacing w:val="-3"/>
              </w:rPr>
              <w:t xml:space="preserve"> </w:t>
            </w:r>
            <w:r w:rsidRPr="001C4FAB">
              <w:t>А.</w:t>
            </w:r>
            <w:r w:rsidRPr="001C4FAB">
              <w:rPr>
                <w:spacing w:val="-1"/>
              </w:rPr>
              <w:t xml:space="preserve"> </w:t>
            </w:r>
            <w:r w:rsidRPr="001C4FAB">
              <w:t>Камю</w:t>
            </w:r>
            <w:r w:rsidRPr="001C4FAB">
              <w:rPr>
                <w:spacing w:val="3"/>
              </w:rPr>
              <w:t xml:space="preserve"> </w:t>
            </w:r>
            <w:r w:rsidRPr="001C4FAB">
              <w:t>«Посторонний»</w:t>
            </w:r>
            <w:r w:rsidRPr="001C4FAB">
              <w:rPr>
                <w:spacing w:val="-6"/>
              </w:rPr>
              <w:t xml:space="preserve"> </w:t>
            </w:r>
            <w:r w:rsidRPr="001C4FAB">
              <w:t>и</w:t>
            </w:r>
            <w:r w:rsidRPr="001C4FAB">
              <w:rPr>
                <w:spacing w:val="-1"/>
              </w:rPr>
              <w:t xml:space="preserve"> </w:t>
            </w:r>
            <w:r w:rsidRPr="001C4FAB">
              <w:t>причины</w:t>
            </w:r>
          </w:p>
          <w:p w:rsidR="001C4FAB" w:rsidRPr="001C4FAB" w:rsidRDefault="001C4FAB" w:rsidP="001C4FAB">
            <w:pPr>
              <w:widowControl w:val="0"/>
              <w:tabs>
                <w:tab w:val="left" w:pos="1040"/>
                <w:tab w:val="left" w:pos="1041"/>
              </w:tabs>
              <w:autoSpaceDE w:val="0"/>
              <w:autoSpaceDN w:val="0"/>
              <w:ind w:left="-34"/>
              <w:jc w:val="both"/>
            </w:pPr>
            <w:r w:rsidRPr="001C4FAB">
              <w:t>трагизма</w:t>
            </w:r>
            <w:r w:rsidRPr="001C4FAB">
              <w:rPr>
                <w:spacing w:val="-4"/>
              </w:rPr>
              <w:t xml:space="preserve"> </w:t>
            </w:r>
            <w:r w:rsidRPr="001C4FAB">
              <w:t>главного</w:t>
            </w:r>
            <w:r w:rsidRPr="001C4FAB">
              <w:rPr>
                <w:spacing w:val="-3"/>
              </w:rPr>
              <w:t xml:space="preserve"> </w:t>
            </w:r>
            <w:r w:rsidRPr="001C4FAB">
              <w:t>героя.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6722D0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C4FA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r w:rsidRPr="00DE710C">
              <w:t>Видеолекция</w:t>
            </w:r>
            <w:r w:rsidRPr="001C4FAB"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pStyle w:val="a4"/>
              <w:snapToGrid w:val="0"/>
              <w:spacing w:after="0" w:line="240" w:lineRule="auto"/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AB">
              <w:rPr>
                <w:rFonts w:ascii="Times New Roman" w:hAnsi="Times New Roman"/>
                <w:b/>
                <w:sz w:val="24"/>
                <w:szCs w:val="24"/>
              </w:rPr>
              <w:t>СРСП 3</w:t>
            </w:r>
            <w:r w:rsidRPr="001C4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AB" w:rsidRPr="001C4FAB" w:rsidRDefault="001C4FAB" w:rsidP="001C4FAB">
            <w:pPr>
              <w:widowControl w:val="0"/>
              <w:tabs>
                <w:tab w:val="left" w:pos="693"/>
              </w:tabs>
              <w:autoSpaceDE w:val="0"/>
              <w:autoSpaceDN w:val="0"/>
              <w:ind w:left="-34"/>
              <w:jc w:val="both"/>
            </w:pPr>
            <w:r w:rsidRPr="001C4FAB">
              <w:t>Интимно-лирическая</w:t>
            </w:r>
            <w:r w:rsidRPr="001C4FAB">
              <w:rPr>
                <w:spacing w:val="-4"/>
              </w:rPr>
              <w:t xml:space="preserve"> </w:t>
            </w:r>
            <w:r w:rsidRPr="001C4FAB">
              <w:t>тематика</w:t>
            </w:r>
            <w:r w:rsidRPr="001C4FAB">
              <w:rPr>
                <w:spacing w:val="-6"/>
              </w:rPr>
              <w:t xml:space="preserve"> </w:t>
            </w:r>
            <w:r w:rsidRPr="001C4FAB">
              <w:t>романа</w:t>
            </w:r>
            <w:r w:rsidRPr="001C4FAB">
              <w:rPr>
                <w:spacing w:val="-4"/>
              </w:rPr>
              <w:t xml:space="preserve"> </w:t>
            </w:r>
            <w:r w:rsidRPr="001C4FAB">
              <w:t>Гёте: «Страдания</w:t>
            </w:r>
            <w:r w:rsidRPr="001C4FAB">
              <w:rPr>
                <w:spacing w:val="-3"/>
              </w:rPr>
              <w:t xml:space="preserve"> </w:t>
            </w:r>
            <w:r w:rsidRPr="001C4FAB">
              <w:t>молодого</w:t>
            </w:r>
            <w:r w:rsidRPr="001C4FAB">
              <w:rPr>
                <w:spacing w:val="-4"/>
              </w:rPr>
              <w:t xml:space="preserve"> </w:t>
            </w:r>
            <w:r w:rsidRPr="001C4FAB">
              <w:t>Вертера».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E710C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jc w:val="both"/>
            </w:pPr>
            <w:r w:rsidRPr="00DE710C"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  <w:tr w:rsidR="001C4FAB" w:rsidRPr="00DE710C" w:rsidTr="0059078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1C4FAB" w:rsidRDefault="001C4FAB" w:rsidP="001C4FAB">
            <w:pPr>
              <w:pStyle w:val="a4"/>
              <w:snapToGrid w:val="0"/>
              <w:spacing w:after="0" w:line="240" w:lineRule="auto"/>
              <w:ind w:lef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>О 1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3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4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E710C">
              <w:rPr>
                <w:lang w:val="en-US" w:eastAsia="ar-SA"/>
              </w:rPr>
              <w:t>L</w:t>
            </w:r>
            <w:r w:rsidRPr="00DE710C">
              <w:rPr>
                <w:lang w:val="kk-KZ" w:eastAsia="ar-SA"/>
              </w:rPr>
              <w:t xml:space="preserve">О </w:t>
            </w:r>
            <w:r w:rsidRPr="00DE710C">
              <w:rPr>
                <w:lang w:eastAsia="ar-SA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1.1, 1.2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2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3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4</w:t>
            </w:r>
            <w:r w:rsidRPr="00DE710C">
              <w:rPr>
                <w:bCs/>
                <w:lang w:val="kk-KZ" w:eastAsia="ar-SA"/>
              </w:rPr>
              <w:t>.2</w:t>
            </w:r>
          </w:p>
          <w:p w:rsidR="001C4FAB" w:rsidRPr="00DE710C" w:rsidRDefault="001C4FAB" w:rsidP="001C4FAB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DE710C">
              <w:rPr>
                <w:bCs/>
                <w:lang w:val="en-US" w:eastAsia="ar-SA"/>
              </w:rPr>
              <w:t>ID</w:t>
            </w:r>
            <w:r w:rsidRPr="00DE710C">
              <w:rPr>
                <w:bCs/>
                <w:lang w:val="kk-KZ" w:eastAsia="ar-SA"/>
              </w:rPr>
              <w:t xml:space="preserve">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 xml:space="preserve">.1, </w:t>
            </w:r>
            <w:r w:rsidRPr="00DE710C">
              <w:rPr>
                <w:bCs/>
                <w:lang w:val="en-US" w:eastAsia="ar-SA"/>
              </w:rPr>
              <w:t>5</w:t>
            </w:r>
            <w:r w:rsidRPr="00DE710C">
              <w:rPr>
                <w:bCs/>
                <w:lang w:val="kk-KZ" w:eastAsia="ar-SA"/>
              </w:rPr>
              <w:t>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FAB" w:rsidRPr="00DE710C" w:rsidRDefault="001C4FAB" w:rsidP="001C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DE710C">
              <w:rPr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AB" w:rsidRPr="00DE710C" w:rsidRDefault="001C4FAB" w:rsidP="001C4FAB">
            <w:r w:rsidRPr="00DE710C">
              <w:t>Видеолекция</w:t>
            </w:r>
            <w:r w:rsidRPr="00DE710C">
              <w:rPr>
                <w:lang w:val="en-US"/>
              </w:rPr>
              <w:t xml:space="preserve"> </w:t>
            </w:r>
            <w:r w:rsidRPr="00DE710C">
              <w:t xml:space="preserve">в </w:t>
            </w:r>
            <w:r w:rsidRPr="00DE710C">
              <w:rPr>
                <w:lang w:val="en-US"/>
              </w:rPr>
              <w:t>Zoom</w:t>
            </w:r>
          </w:p>
        </w:tc>
      </w:tr>
    </w:tbl>
    <w:p w:rsidR="00950F6F" w:rsidRPr="00DE710C" w:rsidRDefault="00950F6F" w:rsidP="00D03600">
      <w:pPr>
        <w:jc w:val="both"/>
      </w:pP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D03600" w:rsidRDefault="00950F6F" w:rsidP="00D03600">
      <w:pPr>
        <w:rPr>
          <w:sz w:val="18"/>
          <w:szCs w:val="18"/>
        </w:rPr>
      </w:pPr>
      <w:r w:rsidRPr="00D03600">
        <w:rPr>
          <w:sz w:val="18"/>
          <w:szCs w:val="18"/>
        </w:rPr>
        <w:t>З а м е ч а н и я: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>- Форма проведения Л и ПЗ</w:t>
      </w:r>
      <w:r w:rsidRPr="00D03600">
        <w:rPr>
          <w:b/>
          <w:sz w:val="18"/>
          <w:szCs w:val="18"/>
        </w:rPr>
        <w:t>:</w:t>
      </w:r>
      <w:r w:rsidRPr="00D03600">
        <w:rPr>
          <w:sz w:val="18"/>
          <w:szCs w:val="18"/>
        </w:rPr>
        <w:t xml:space="preserve"> вебинар в </w:t>
      </w:r>
      <w:r w:rsidRPr="00D03600">
        <w:rPr>
          <w:sz w:val="18"/>
          <w:szCs w:val="18"/>
          <w:lang w:val="en-US"/>
        </w:rPr>
        <w:t>MS</w:t>
      </w:r>
      <w:r w:rsidRPr="00D03600">
        <w:rPr>
          <w:sz w:val="18"/>
          <w:szCs w:val="18"/>
        </w:rPr>
        <w:t xml:space="preserve"> </w:t>
      </w:r>
      <w:r w:rsidRPr="00D03600">
        <w:rPr>
          <w:sz w:val="18"/>
          <w:szCs w:val="18"/>
          <w:lang w:val="en-US"/>
        </w:rPr>
        <w:t>Teams</w:t>
      </w:r>
      <w:r w:rsidRPr="00D03600">
        <w:rPr>
          <w:sz w:val="18"/>
          <w:szCs w:val="18"/>
        </w:rPr>
        <w:t>/</w:t>
      </w:r>
      <w:r w:rsidRPr="00D03600">
        <w:rPr>
          <w:sz w:val="18"/>
          <w:szCs w:val="18"/>
          <w:lang w:val="en-US"/>
        </w:rPr>
        <w:t>Zoom</w:t>
      </w:r>
      <w:r w:rsidRPr="00D03600">
        <w:rPr>
          <w:b/>
          <w:sz w:val="18"/>
          <w:szCs w:val="18"/>
        </w:rPr>
        <w:t xml:space="preserve"> </w:t>
      </w:r>
      <w:r w:rsidRPr="00D03600">
        <w:rPr>
          <w:sz w:val="18"/>
          <w:szCs w:val="18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D03600" w:rsidRDefault="00950F6F" w:rsidP="00D03600">
      <w:pPr>
        <w:jc w:val="both"/>
        <w:rPr>
          <w:b/>
          <w:sz w:val="18"/>
          <w:szCs w:val="18"/>
        </w:rPr>
      </w:pPr>
      <w:r w:rsidRPr="00D03600">
        <w:rPr>
          <w:sz w:val="18"/>
          <w:szCs w:val="18"/>
        </w:rPr>
        <w:lastRenderedPageBreak/>
        <w:t>- Форма проведения КР</w:t>
      </w:r>
      <w:r w:rsidRPr="00D03600">
        <w:rPr>
          <w:b/>
          <w:sz w:val="18"/>
          <w:szCs w:val="18"/>
        </w:rPr>
        <w:t xml:space="preserve">: </w:t>
      </w:r>
      <w:r w:rsidRPr="00D03600">
        <w:rPr>
          <w:sz w:val="18"/>
          <w:szCs w:val="18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D03600">
        <w:rPr>
          <w:sz w:val="18"/>
          <w:szCs w:val="18"/>
          <w:lang w:val="en-US"/>
        </w:rPr>
        <w:t>Moodle</w:t>
      </w:r>
      <w:r w:rsidRPr="00D03600">
        <w:rPr>
          <w:sz w:val="18"/>
          <w:szCs w:val="18"/>
        </w:rPr>
        <w:t xml:space="preserve">. </w:t>
      </w:r>
      <w:r w:rsidRPr="00D03600">
        <w:rPr>
          <w:b/>
          <w:sz w:val="18"/>
          <w:szCs w:val="18"/>
        </w:rPr>
        <w:t xml:space="preserve"> 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 xml:space="preserve">- Все материалы курса (Л, ВС, ТЗ, ИЗ и т.п.) см. по ссылке (см. Литература и ресурсы, п. 6). 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 xml:space="preserve">- После каждого дедлайна открываются задания следующей недели. </w:t>
      </w:r>
    </w:p>
    <w:p w:rsidR="00950F6F" w:rsidRPr="00D03600" w:rsidRDefault="00950F6F" w:rsidP="00D03600">
      <w:pPr>
        <w:jc w:val="both"/>
        <w:rPr>
          <w:sz w:val="18"/>
          <w:szCs w:val="18"/>
        </w:rPr>
      </w:pPr>
      <w:r w:rsidRPr="00D03600">
        <w:rPr>
          <w:sz w:val="18"/>
          <w:szCs w:val="18"/>
        </w:rPr>
        <w:t>- Задания для КР преподаватель выдает в начале вебинара.]</w:t>
      </w:r>
    </w:p>
    <w:p w:rsidR="00134861" w:rsidRPr="00D03600" w:rsidRDefault="00134861" w:rsidP="00D03600">
      <w:pPr>
        <w:jc w:val="both"/>
        <w:rPr>
          <w:sz w:val="18"/>
          <w:szCs w:val="18"/>
        </w:rPr>
      </w:pPr>
    </w:p>
    <w:p w:rsidR="00DE710C" w:rsidRDefault="00DE710C" w:rsidP="00D03600">
      <w:pPr>
        <w:jc w:val="both"/>
      </w:pPr>
    </w:p>
    <w:p w:rsidR="00DE710C" w:rsidRPr="00DE710C" w:rsidRDefault="00DE710C" w:rsidP="00D0360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1949"/>
        <w:gridCol w:w="3141"/>
      </w:tblGrid>
      <w:tr w:rsidR="00EF57C0" w:rsidRPr="00DE710C" w:rsidTr="00AC7689">
        <w:trPr>
          <w:trHeight w:val="210"/>
        </w:trPr>
        <w:tc>
          <w:tcPr>
            <w:tcW w:w="4361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  <w:r w:rsidRPr="00DE710C">
              <w:rPr>
                <w:b/>
              </w:rPr>
              <w:t xml:space="preserve">Декан                                                       </w:t>
            </w:r>
          </w:p>
        </w:tc>
        <w:tc>
          <w:tcPr>
            <w:tcW w:w="2019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  <w:r w:rsidRPr="00DE710C">
              <w:rPr>
                <w:b/>
              </w:rPr>
              <w:t>Джолдасбекова Б.У.</w:t>
            </w:r>
          </w:p>
        </w:tc>
      </w:tr>
      <w:tr w:rsidR="006332E7" w:rsidRPr="00DE710C" w:rsidTr="00AC7689">
        <w:trPr>
          <w:trHeight w:val="283"/>
        </w:trPr>
        <w:tc>
          <w:tcPr>
            <w:tcW w:w="4361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  <w:r w:rsidRPr="00DE710C">
              <w:rPr>
                <w:b/>
              </w:rPr>
              <w:t>Председатель методбюро</w:t>
            </w:r>
            <w:r w:rsidRPr="00DE710C">
              <w:rPr>
                <w:b/>
              </w:rPr>
              <w:tab/>
            </w:r>
            <w:r w:rsidRPr="00DE710C">
              <w:rPr>
                <w:b/>
              </w:rPr>
              <w:tab/>
            </w:r>
          </w:p>
        </w:tc>
        <w:tc>
          <w:tcPr>
            <w:tcW w:w="2019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F57C0" w:rsidRPr="00DE710C" w:rsidRDefault="00D03600" w:rsidP="00D0360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Сагындыков Н.Б.</w:t>
            </w:r>
          </w:p>
        </w:tc>
      </w:tr>
      <w:tr w:rsidR="006332E7" w:rsidRPr="00DE710C" w:rsidTr="00AC7689">
        <w:trPr>
          <w:trHeight w:val="243"/>
        </w:trPr>
        <w:tc>
          <w:tcPr>
            <w:tcW w:w="4361" w:type="dxa"/>
          </w:tcPr>
          <w:p w:rsidR="00EF57C0" w:rsidRPr="00DE710C" w:rsidRDefault="00D2269F" w:rsidP="00D03600">
            <w:pPr>
              <w:spacing w:after="120"/>
              <w:rPr>
                <w:b/>
              </w:rPr>
            </w:pPr>
            <w:r>
              <w:rPr>
                <w:b/>
              </w:rPr>
              <w:t>Преподаватель</w:t>
            </w:r>
            <w:bookmarkStart w:id="0" w:name="_GoBack"/>
            <w:bookmarkEnd w:id="0"/>
            <w:r w:rsidR="00EF57C0" w:rsidRPr="00DE710C">
              <w:rPr>
                <w:b/>
              </w:rPr>
              <w:tab/>
            </w:r>
          </w:p>
        </w:tc>
        <w:tc>
          <w:tcPr>
            <w:tcW w:w="2019" w:type="dxa"/>
          </w:tcPr>
          <w:p w:rsidR="00EF57C0" w:rsidRPr="00DE710C" w:rsidRDefault="00EF57C0" w:rsidP="00D0360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F57C0" w:rsidRPr="00DE710C" w:rsidRDefault="006722D0" w:rsidP="00D0360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Макатаева Ш</w:t>
            </w:r>
            <w:r w:rsidR="00EF57C0" w:rsidRPr="00DE710C">
              <w:rPr>
                <w:b/>
              </w:rPr>
              <w:t>.М.</w:t>
            </w:r>
          </w:p>
        </w:tc>
      </w:tr>
    </w:tbl>
    <w:p w:rsidR="00950F6F" w:rsidRPr="00DE710C" w:rsidRDefault="00950F6F" w:rsidP="00D03600">
      <w:pPr>
        <w:rPr>
          <w:lang w:val="kk-KZ"/>
        </w:rPr>
      </w:pPr>
    </w:p>
    <w:sectPr w:rsidR="00950F6F" w:rsidRPr="00DE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8B66030"/>
    <w:multiLevelType w:val="hybridMultilevel"/>
    <w:tmpl w:val="A84016B0"/>
    <w:lvl w:ilvl="0" w:tplc="A000A082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627E8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6EFC2E46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8B70DF56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7A385D7C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D80E201A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D92E6DEA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1F788992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1B248D8E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6">
    <w:nsid w:val="0D48398A"/>
    <w:multiLevelType w:val="hybridMultilevel"/>
    <w:tmpl w:val="612C3F52"/>
    <w:lvl w:ilvl="0" w:tplc="BCA81F6E">
      <w:start w:val="1"/>
      <w:numFmt w:val="decimal"/>
      <w:lvlText w:val="%1."/>
      <w:lvlJc w:val="left"/>
      <w:pPr>
        <w:ind w:left="1153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CA6962">
      <w:numFmt w:val="bullet"/>
      <w:lvlText w:val="-"/>
      <w:lvlJc w:val="left"/>
      <w:pPr>
        <w:ind w:left="39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4CB426">
      <w:numFmt w:val="bullet"/>
      <w:lvlText w:val="•"/>
      <w:lvlJc w:val="left"/>
      <w:pPr>
        <w:ind w:left="1160" w:hanging="219"/>
      </w:pPr>
      <w:rPr>
        <w:rFonts w:hint="default"/>
        <w:lang w:val="ru-RU" w:eastAsia="en-US" w:bidi="ar-SA"/>
      </w:rPr>
    </w:lvl>
    <w:lvl w:ilvl="3" w:tplc="96D26932">
      <w:numFmt w:val="bullet"/>
      <w:lvlText w:val="•"/>
      <w:lvlJc w:val="left"/>
      <w:pPr>
        <w:ind w:left="2292" w:hanging="219"/>
      </w:pPr>
      <w:rPr>
        <w:rFonts w:hint="default"/>
        <w:lang w:val="ru-RU" w:eastAsia="en-US" w:bidi="ar-SA"/>
      </w:rPr>
    </w:lvl>
    <w:lvl w:ilvl="4" w:tplc="204C5DA4">
      <w:numFmt w:val="bullet"/>
      <w:lvlText w:val="•"/>
      <w:lvlJc w:val="left"/>
      <w:pPr>
        <w:ind w:left="3425" w:hanging="219"/>
      </w:pPr>
      <w:rPr>
        <w:rFonts w:hint="default"/>
        <w:lang w:val="ru-RU" w:eastAsia="en-US" w:bidi="ar-SA"/>
      </w:rPr>
    </w:lvl>
    <w:lvl w:ilvl="5" w:tplc="E39ED286">
      <w:numFmt w:val="bullet"/>
      <w:lvlText w:val="•"/>
      <w:lvlJc w:val="left"/>
      <w:pPr>
        <w:ind w:left="4557" w:hanging="219"/>
      </w:pPr>
      <w:rPr>
        <w:rFonts w:hint="default"/>
        <w:lang w:val="ru-RU" w:eastAsia="en-US" w:bidi="ar-SA"/>
      </w:rPr>
    </w:lvl>
    <w:lvl w:ilvl="6" w:tplc="FC7232CA">
      <w:numFmt w:val="bullet"/>
      <w:lvlText w:val="•"/>
      <w:lvlJc w:val="left"/>
      <w:pPr>
        <w:ind w:left="5690" w:hanging="219"/>
      </w:pPr>
      <w:rPr>
        <w:rFonts w:hint="default"/>
        <w:lang w:val="ru-RU" w:eastAsia="en-US" w:bidi="ar-SA"/>
      </w:rPr>
    </w:lvl>
    <w:lvl w:ilvl="7" w:tplc="E4FAF482">
      <w:numFmt w:val="bullet"/>
      <w:lvlText w:val="•"/>
      <w:lvlJc w:val="left"/>
      <w:pPr>
        <w:ind w:left="6822" w:hanging="219"/>
      </w:pPr>
      <w:rPr>
        <w:rFonts w:hint="default"/>
        <w:lang w:val="ru-RU" w:eastAsia="en-US" w:bidi="ar-SA"/>
      </w:rPr>
    </w:lvl>
    <w:lvl w:ilvl="8" w:tplc="E326A794">
      <w:numFmt w:val="bullet"/>
      <w:lvlText w:val="•"/>
      <w:lvlJc w:val="left"/>
      <w:pPr>
        <w:ind w:left="7955" w:hanging="219"/>
      </w:pPr>
      <w:rPr>
        <w:rFonts w:hint="default"/>
        <w:lang w:val="ru-RU" w:eastAsia="en-US" w:bidi="ar-SA"/>
      </w:rPr>
    </w:lvl>
  </w:abstractNum>
  <w:abstractNum w:abstractNumId="7">
    <w:nsid w:val="10E54FE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8">
    <w:nsid w:val="2EFA58F2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9">
    <w:nsid w:val="336D23F3"/>
    <w:multiLevelType w:val="hybridMultilevel"/>
    <w:tmpl w:val="DDA6AC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A96469"/>
    <w:multiLevelType w:val="hybridMultilevel"/>
    <w:tmpl w:val="B05C4F58"/>
    <w:lvl w:ilvl="0" w:tplc="4A9222B4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5230A0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D43EF396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660E7F0E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ABFC81F8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99A6160E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6CA6A640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8FD8DCC2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A80EA4D6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11">
    <w:nsid w:val="59FE3CFE"/>
    <w:multiLevelType w:val="hybridMultilevel"/>
    <w:tmpl w:val="56AA5274"/>
    <w:lvl w:ilvl="0" w:tplc="AD682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5DFD"/>
    <w:multiLevelType w:val="hybridMultilevel"/>
    <w:tmpl w:val="EFE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36C72"/>
    <w:multiLevelType w:val="hybridMultilevel"/>
    <w:tmpl w:val="12966E06"/>
    <w:lvl w:ilvl="0" w:tplc="6AE2B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5B0F"/>
    <w:multiLevelType w:val="hybridMultilevel"/>
    <w:tmpl w:val="46324F80"/>
    <w:lvl w:ilvl="0" w:tplc="548A8366">
      <w:start w:val="1"/>
      <w:numFmt w:val="decimal"/>
      <w:lvlText w:val="%1."/>
      <w:lvlJc w:val="left"/>
      <w:pPr>
        <w:ind w:left="332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8E9A6">
      <w:start w:val="1"/>
      <w:numFmt w:val="decimal"/>
      <w:lvlText w:val="%2."/>
      <w:lvlJc w:val="left"/>
      <w:pPr>
        <w:ind w:left="69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1C61FD8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3" w:tplc="0C64A6C8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4" w:tplc="C85E6622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A8A6834A">
      <w:numFmt w:val="bullet"/>
      <w:lvlText w:val="•"/>
      <w:lvlJc w:val="left"/>
      <w:pPr>
        <w:ind w:left="4975" w:hanging="181"/>
      </w:pPr>
      <w:rPr>
        <w:rFonts w:hint="default"/>
        <w:lang w:val="ru-RU" w:eastAsia="en-US" w:bidi="ar-SA"/>
      </w:rPr>
    </w:lvl>
    <w:lvl w:ilvl="6" w:tplc="10F28938">
      <w:numFmt w:val="bullet"/>
      <w:lvlText w:val="•"/>
      <w:lvlJc w:val="left"/>
      <w:pPr>
        <w:ind w:left="6044" w:hanging="181"/>
      </w:pPr>
      <w:rPr>
        <w:rFonts w:hint="default"/>
        <w:lang w:val="ru-RU" w:eastAsia="en-US" w:bidi="ar-SA"/>
      </w:rPr>
    </w:lvl>
    <w:lvl w:ilvl="7" w:tplc="962458E0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01963A8A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</w:abstractNum>
  <w:abstractNum w:abstractNumId="15">
    <w:nsid w:val="73EC6906"/>
    <w:multiLevelType w:val="hybridMultilevel"/>
    <w:tmpl w:val="D62630A4"/>
    <w:lvl w:ilvl="0" w:tplc="8A44BE90">
      <w:start w:val="1"/>
      <w:numFmt w:val="decimal"/>
      <w:lvlText w:val="%1."/>
      <w:lvlJc w:val="left"/>
      <w:pPr>
        <w:ind w:left="33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CEAD0">
      <w:numFmt w:val="bullet"/>
      <w:lvlText w:val="•"/>
      <w:lvlJc w:val="left"/>
      <w:pPr>
        <w:ind w:left="1338" w:hanging="540"/>
      </w:pPr>
      <w:rPr>
        <w:rFonts w:hint="default"/>
        <w:lang w:val="ru-RU" w:eastAsia="en-US" w:bidi="ar-SA"/>
      </w:rPr>
    </w:lvl>
    <w:lvl w:ilvl="2" w:tplc="DD92EACC">
      <w:numFmt w:val="bullet"/>
      <w:lvlText w:val="•"/>
      <w:lvlJc w:val="left"/>
      <w:pPr>
        <w:ind w:left="2336" w:hanging="540"/>
      </w:pPr>
      <w:rPr>
        <w:rFonts w:hint="default"/>
        <w:lang w:val="ru-RU" w:eastAsia="en-US" w:bidi="ar-SA"/>
      </w:rPr>
    </w:lvl>
    <w:lvl w:ilvl="3" w:tplc="421EF7F0">
      <w:numFmt w:val="bullet"/>
      <w:lvlText w:val="•"/>
      <w:lvlJc w:val="left"/>
      <w:pPr>
        <w:ind w:left="3334" w:hanging="540"/>
      </w:pPr>
      <w:rPr>
        <w:rFonts w:hint="default"/>
        <w:lang w:val="ru-RU" w:eastAsia="en-US" w:bidi="ar-SA"/>
      </w:rPr>
    </w:lvl>
    <w:lvl w:ilvl="4" w:tplc="79C05FF6">
      <w:numFmt w:val="bullet"/>
      <w:lvlText w:val="•"/>
      <w:lvlJc w:val="left"/>
      <w:pPr>
        <w:ind w:left="4332" w:hanging="540"/>
      </w:pPr>
      <w:rPr>
        <w:rFonts w:hint="default"/>
        <w:lang w:val="ru-RU" w:eastAsia="en-US" w:bidi="ar-SA"/>
      </w:rPr>
    </w:lvl>
    <w:lvl w:ilvl="5" w:tplc="B79EBF4A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 w:tplc="0928A00E">
      <w:numFmt w:val="bullet"/>
      <w:lvlText w:val="•"/>
      <w:lvlJc w:val="left"/>
      <w:pPr>
        <w:ind w:left="6328" w:hanging="540"/>
      </w:pPr>
      <w:rPr>
        <w:rFonts w:hint="default"/>
        <w:lang w:val="ru-RU" w:eastAsia="en-US" w:bidi="ar-SA"/>
      </w:rPr>
    </w:lvl>
    <w:lvl w:ilvl="7" w:tplc="C4905E1A">
      <w:numFmt w:val="bullet"/>
      <w:lvlText w:val="•"/>
      <w:lvlJc w:val="left"/>
      <w:pPr>
        <w:ind w:left="7326" w:hanging="540"/>
      </w:pPr>
      <w:rPr>
        <w:rFonts w:hint="default"/>
        <w:lang w:val="ru-RU" w:eastAsia="en-US" w:bidi="ar-SA"/>
      </w:rPr>
    </w:lvl>
    <w:lvl w:ilvl="8" w:tplc="60E22764">
      <w:numFmt w:val="bullet"/>
      <w:lvlText w:val="•"/>
      <w:lvlJc w:val="left"/>
      <w:pPr>
        <w:ind w:left="8324" w:hanging="540"/>
      </w:pPr>
      <w:rPr>
        <w:rFonts w:hint="default"/>
        <w:lang w:val="ru-RU" w:eastAsia="en-US" w:bidi="ar-SA"/>
      </w:rPr>
    </w:lvl>
  </w:abstractNum>
  <w:abstractNum w:abstractNumId="16">
    <w:nsid w:val="791A2CF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7">
    <w:nsid w:val="7D091DFE"/>
    <w:multiLevelType w:val="hybridMultilevel"/>
    <w:tmpl w:val="69E02E74"/>
    <w:lvl w:ilvl="0" w:tplc="8312C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66A38"/>
    <w:rsid w:val="00093A93"/>
    <w:rsid w:val="000C7EC1"/>
    <w:rsid w:val="001175BE"/>
    <w:rsid w:val="00134861"/>
    <w:rsid w:val="00151B5E"/>
    <w:rsid w:val="00172AB9"/>
    <w:rsid w:val="001A2D29"/>
    <w:rsid w:val="001C4FAB"/>
    <w:rsid w:val="001E4BFF"/>
    <w:rsid w:val="002655E7"/>
    <w:rsid w:val="0028029D"/>
    <w:rsid w:val="00292083"/>
    <w:rsid w:val="002A1ABB"/>
    <w:rsid w:val="002A3E94"/>
    <w:rsid w:val="003D47E4"/>
    <w:rsid w:val="004A5F23"/>
    <w:rsid w:val="00513B8A"/>
    <w:rsid w:val="0059078B"/>
    <w:rsid w:val="00594806"/>
    <w:rsid w:val="005B254A"/>
    <w:rsid w:val="005C563E"/>
    <w:rsid w:val="00627E36"/>
    <w:rsid w:val="006332E7"/>
    <w:rsid w:val="006722D0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778DC"/>
    <w:rsid w:val="00A9392A"/>
    <w:rsid w:val="00AC7689"/>
    <w:rsid w:val="00AF7526"/>
    <w:rsid w:val="00BA1B14"/>
    <w:rsid w:val="00C45474"/>
    <w:rsid w:val="00C620D0"/>
    <w:rsid w:val="00C73CE2"/>
    <w:rsid w:val="00CD3AAF"/>
    <w:rsid w:val="00D03600"/>
    <w:rsid w:val="00D2269F"/>
    <w:rsid w:val="00D27CBD"/>
    <w:rsid w:val="00D634FD"/>
    <w:rsid w:val="00D95F2F"/>
    <w:rsid w:val="00DC3878"/>
    <w:rsid w:val="00DC5BC4"/>
    <w:rsid w:val="00DE710C"/>
    <w:rsid w:val="00E34806"/>
    <w:rsid w:val="00E63F1B"/>
    <w:rsid w:val="00E95FE2"/>
    <w:rsid w:val="00EF57C0"/>
    <w:rsid w:val="00F01F29"/>
    <w:rsid w:val="00F15515"/>
    <w:rsid w:val="00F77ABE"/>
    <w:rsid w:val="00F91E09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E18B-1585-450F-AB47-8987302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F69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1AB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1ABB"/>
    <w:rPr>
      <w:rFonts w:ascii="Calibri" w:eastAsia="Calibri" w:hAnsi="Calibri" w:cs="Times New Roman"/>
    </w:rPr>
  </w:style>
  <w:style w:type="paragraph" w:styleId="12">
    <w:name w:val="toc 1"/>
    <w:basedOn w:val="a"/>
    <w:uiPriority w:val="1"/>
    <w:qFormat/>
    <w:rsid w:val="00C73CE2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2">
    <w:name w:val="toc 2"/>
    <w:basedOn w:val="a"/>
    <w:uiPriority w:val="1"/>
    <w:qFormat/>
    <w:rsid w:val="00C73CE2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ab">
    <w:name w:val="Body Text"/>
    <w:basedOn w:val="a"/>
    <w:link w:val="ac"/>
    <w:uiPriority w:val="1"/>
    <w:qFormat/>
    <w:rsid w:val="00C73CE2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73C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6F69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6F69C4"/>
    <w:rPr>
      <w:b/>
      <w:bCs/>
    </w:rPr>
  </w:style>
  <w:style w:type="character" w:customStyle="1" w:styleId="ae">
    <w:name w:val="???????? ?????_"/>
    <w:basedOn w:val="a0"/>
    <w:link w:val="13"/>
    <w:uiPriority w:val="99"/>
    <w:locked/>
    <w:rsid w:val="008B38E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???????? ?????1"/>
    <w:basedOn w:val="a"/>
    <w:link w:val="ae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5">
    <w:name w:val="???????? ?????5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1">
    <w:name w:val="???????? ?????4"/>
    <w:basedOn w:val="ae"/>
    <w:uiPriority w:val="99"/>
    <w:rsid w:val="008B38ED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e"/>
    <w:uiPriority w:val="99"/>
    <w:rsid w:val="008B38E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8B38E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8B38ED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6">
    <w:name w:val="???????? ?????6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0">
    <w:name w:val="???????? ????? + ??????????2"/>
    <w:basedOn w:val="ae"/>
    <w:uiPriority w:val="99"/>
    <w:rsid w:val="00E95FE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3">
    <w:name w:val="???????? ?????3"/>
    <w:basedOn w:val="ae"/>
    <w:uiPriority w:val="99"/>
    <w:rsid w:val="0059480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???????? ????? + ??????2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???????? ????? + ??????1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">
    <w:name w:val="Body"/>
    <w:rsid w:val="00594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948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5">
    <w:name w:val="Подзаголовок1"/>
    <w:basedOn w:val="a0"/>
    <w:rsid w:val="00594806"/>
  </w:style>
  <w:style w:type="paragraph" w:customStyle="1" w:styleId="TableParagraph">
    <w:name w:val="Table Paragraph"/>
    <w:basedOn w:val="a"/>
    <w:uiPriority w:val="1"/>
    <w:qFormat/>
    <w:rsid w:val="00A07B6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gambetovamali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7220-FAD2-4B1C-8015-450C4869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2022-05-31T18:24:00Z</dcterms:created>
  <dcterms:modified xsi:type="dcterms:W3CDTF">2022-05-31T18:24:00Z</dcterms:modified>
</cp:coreProperties>
</file>